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C5" w:rsidRPr="008416C5" w:rsidRDefault="008416C5" w:rsidP="008416C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Общая образовательная начальная школа при Посольстве России в Колумбии</w:t>
      </w:r>
    </w:p>
    <w:p w:rsid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ind w:left="7230"/>
        <w:jc w:val="center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УТВЕРЖДАЮ</w:t>
      </w:r>
    </w:p>
    <w:p w:rsidR="008416C5" w:rsidRPr="008416C5" w:rsidRDefault="008416C5" w:rsidP="008416C5">
      <w:pPr>
        <w:pStyle w:val="a7"/>
        <w:ind w:left="7230"/>
        <w:jc w:val="center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Директор школы</w:t>
      </w:r>
    </w:p>
    <w:p w:rsidR="008416C5" w:rsidRPr="008416C5" w:rsidRDefault="008416C5" w:rsidP="008416C5">
      <w:pPr>
        <w:pStyle w:val="a7"/>
        <w:ind w:left="723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416C5">
        <w:rPr>
          <w:rFonts w:ascii="Times New Roman" w:hAnsi="Times New Roman"/>
          <w:sz w:val="28"/>
          <w:szCs w:val="28"/>
        </w:rPr>
        <w:t>Л.А.Выгодина</w:t>
      </w:r>
      <w:proofErr w:type="spellEnd"/>
    </w:p>
    <w:p w:rsidR="008416C5" w:rsidRPr="008416C5" w:rsidRDefault="008416C5" w:rsidP="008416C5">
      <w:pPr>
        <w:pStyle w:val="a7"/>
        <w:ind w:left="7230"/>
        <w:jc w:val="center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_______________</w:t>
      </w:r>
    </w:p>
    <w:p w:rsidR="008416C5" w:rsidRPr="008416C5" w:rsidRDefault="008416C5" w:rsidP="008416C5">
      <w:pPr>
        <w:pStyle w:val="a7"/>
        <w:ind w:left="7230"/>
        <w:jc w:val="center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_______________</w:t>
      </w: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2E6BBC" w:rsidP="008416C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 w:rsidR="008416C5" w:rsidRPr="008416C5">
        <w:rPr>
          <w:rFonts w:ascii="Times New Roman" w:hAnsi="Times New Roman"/>
          <w:sz w:val="28"/>
          <w:szCs w:val="28"/>
        </w:rPr>
        <w:t xml:space="preserve"> по русскому языку</w:t>
      </w: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Учебный год: 2014-2015</w:t>
      </w: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</w:rPr>
        <w:t>3</w:t>
      </w:r>
    </w:p>
    <w:p w:rsid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Количество часов: 170</w:t>
      </w:r>
    </w:p>
    <w:p w:rsidR="00EA5A21" w:rsidRPr="008416C5" w:rsidRDefault="00EA5A21" w:rsidP="008416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Учебник: </w:t>
      </w:r>
      <w:proofErr w:type="spellStart"/>
      <w:r w:rsidRPr="008416C5">
        <w:rPr>
          <w:rFonts w:ascii="Times New Roman" w:hAnsi="Times New Roman"/>
          <w:bCs/>
          <w:iCs/>
          <w:sz w:val="28"/>
          <w:szCs w:val="28"/>
        </w:rPr>
        <w:t>Канакина</w:t>
      </w:r>
      <w:proofErr w:type="spellEnd"/>
      <w:r w:rsidRPr="008416C5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5654EC">
        <w:rPr>
          <w:rFonts w:ascii="Times New Roman" w:hAnsi="Times New Roman"/>
          <w:bCs/>
          <w:iCs/>
          <w:sz w:val="28"/>
          <w:szCs w:val="28"/>
        </w:rPr>
        <w:t>.П., Горецкий В.Г. Русский язык 3 класс, в</w:t>
      </w:r>
      <w:r w:rsidRPr="008416C5">
        <w:rPr>
          <w:rFonts w:ascii="Times New Roman" w:hAnsi="Times New Roman"/>
          <w:bCs/>
          <w:iCs/>
          <w:sz w:val="28"/>
          <w:szCs w:val="28"/>
        </w:rPr>
        <w:t xml:space="preserve"> 2 ч</w:t>
      </w:r>
      <w:r w:rsidR="005654EC">
        <w:rPr>
          <w:rFonts w:ascii="Times New Roman" w:hAnsi="Times New Roman"/>
          <w:bCs/>
          <w:iCs/>
          <w:sz w:val="28"/>
          <w:szCs w:val="28"/>
        </w:rPr>
        <w:t>.</w:t>
      </w:r>
    </w:p>
    <w:p w:rsidR="008416C5" w:rsidRPr="008416C5" w:rsidRDefault="008416C5" w:rsidP="008416C5">
      <w:pPr>
        <w:pStyle w:val="a7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 w:rsidRPr="008416C5">
        <w:rPr>
          <w:rFonts w:ascii="Times New Roman" w:hAnsi="Times New Roman"/>
          <w:sz w:val="28"/>
          <w:szCs w:val="28"/>
        </w:rPr>
        <w:t>Верченко</w:t>
      </w:r>
      <w:proofErr w:type="spellEnd"/>
      <w:r w:rsidRPr="008416C5">
        <w:rPr>
          <w:rFonts w:ascii="Times New Roman" w:hAnsi="Times New Roman"/>
          <w:sz w:val="28"/>
          <w:szCs w:val="28"/>
        </w:rPr>
        <w:t xml:space="preserve"> Т.А.</w:t>
      </w:r>
    </w:p>
    <w:p w:rsidR="008416C5" w:rsidRPr="008416C5" w:rsidRDefault="008416C5" w:rsidP="008416C5">
      <w:pPr>
        <w:pStyle w:val="a7"/>
        <w:rPr>
          <w:rFonts w:ascii="Times New Roman" w:hAnsi="Times New Roman"/>
          <w:bCs/>
          <w:caps/>
          <w:sz w:val="28"/>
          <w:szCs w:val="28"/>
        </w:rPr>
      </w:pPr>
    </w:p>
    <w:p w:rsidR="008C2FA5" w:rsidRPr="008126C2" w:rsidRDefault="008C2FA5" w:rsidP="008416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6C2">
        <w:rPr>
          <w:rFonts w:ascii="Times New Roman" w:hAnsi="Times New Roman"/>
          <w:b/>
          <w:bCs/>
          <w:caps/>
          <w:sz w:val="28"/>
          <w:szCs w:val="28"/>
        </w:rPr>
        <w:t>Пояснительная записка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 xml:space="preserve">Рабочая программа предмета «Русский язык» для </w:t>
      </w:r>
      <w:r w:rsidR="009C30B0" w:rsidRPr="008416C5">
        <w:rPr>
          <w:rFonts w:ascii="Times New Roman" w:hAnsi="Times New Roman"/>
          <w:sz w:val="28"/>
          <w:szCs w:val="28"/>
        </w:rPr>
        <w:t>3</w:t>
      </w:r>
      <w:r w:rsidRPr="008416C5">
        <w:rPr>
          <w:rFonts w:ascii="Times New Roman" w:hAnsi="Times New Roman"/>
          <w:sz w:val="28"/>
          <w:szCs w:val="28"/>
        </w:rPr>
        <w:t xml:space="preserve"> класса составлена на основе авторской программы </w:t>
      </w:r>
      <w:proofErr w:type="spellStart"/>
      <w:r w:rsidRPr="008416C5">
        <w:rPr>
          <w:rFonts w:ascii="Times New Roman" w:hAnsi="Times New Roman"/>
          <w:sz w:val="28"/>
          <w:szCs w:val="28"/>
        </w:rPr>
        <w:t>В.Г.Горецкого</w:t>
      </w:r>
      <w:proofErr w:type="spellEnd"/>
      <w:r w:rsidRPr="008416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16C5">
        <w:rPr>
          <w:rFonts w:ascii="Times New Roman" w:hAnsi="Times New Roman"/>
          <w:sz w:val="28"/>
          <w:szCs w:val="28"/>
        </w:rPr>
        <w:t>В.П.Канакиной</w:t>
      </w:r>
      <w:proofErr w:type="spellEnd"/>
      <w:r w:rsidRPr="008416C5">
        <w:rPr>
          <w:rFonts w:ascii="Times New Roman" w:hAnsi="Times New Roman"/>
          <w:sz w:val="28"/>
          <w:szCs w:val="28"/>
        </w:rPr>
        <w:t>, входящей в УМК «Школа России».  </w:t>
      </w:r>
      <w:proofErr w:type="gramStart"/>
      <w:r w:rsidRPr="008416C5">
        <w:rPr>
          <w:rFonts w:ascii="Times New Roman" w:hAnsi="Times New Roman"/>
          <w:sz w:val="28"/>
          <w:szCs w:val="28"/>
        </w:rPr>
        <w:t>(Сборник рабочих программ «Школа России», 1-4 классы.</w:t>
      </w:r>
      <w:proofErr w:type="gramEnd"/>
      <w:r w:rsidRPr="008416C5">
        <w:rPr>
          <w:rFonts w:ascii="Times New Roman" w:hAnsi="Times New Roman"/>
          <w:sz w:val="28"/>
          <w:szCs w:val="28"/>
        </w:rPr>
        <w:t xml:space="preserve"> Пособие для учителей общеобразовательных учреждений. </w:t>
      </w:r>
      <w:proofErr w:type="gramStart"/>
      <w:r w:rsidR="008416C5">
        <w:rPr>
          <w:rFonts w:ascii="Times New Roman" w:hAnsi="Times New Roman"/>
          <w:sz w:val="28"/>
          <w:szCs w:val="28"/>
        </w:rPr>
        <w:t>-</w:t>
      </w:r>
      <w:r w:rsidRPr="008416C5">
        <w:rPr>
          <w:rFonts w:ascii="Times New Roman" w:hAnsi="Times New Roman"/>
          <w:sz w:val="28"/>
          <w:szCs w:val="28"/>
        </w:rPr>
        <w:t>М</w:t>
      </w:r>
      <w:proofErr w:type="gramEnd"/>
      <w:r w:rsidRPr="008416C5">
        <w:rPr>
          <w:rFonts w:ascii="Times New Roman" w:hAnsi="Times New Roman"/>
          <w:sz w:val="28"/>
          <w:szCs w:val="28"/>
        </w:rPr>
        <w:t>: Пр</w:t>
      </w:r>
      <w:r w:rsidRPr="008416C5">
        <w:rPr>
          <w:rFonts w:ascii="Times New Roman" w:hAnsi="Times New Roman"/>
          <w:sz w:val="28"/>
          <w:szCs w:val="28"/>
        </w:rPr>
        <w:t>о</w:t>
      </w:r>
      <w:r w:rsidRPr="008416C5">
        <w:rPr>
          <w:rFonts w:ascii="Times New Roman" w:hAnsi="Times New Roman"/>
          <w:sz w:val="28"/>
          <w:szCs w:val="28"/>
        </w:rPr>
        <w:t>свещение</w:t>
      </w:r>
      <w:r w:rsidR="008416C5">
        <w:rPr>
          <w:rFonts w:ascii="Times New Roman" w:hAnsi="Times New Roman"/>
          <w:sz w:val="28"/>
          <w:szCs w:val="28"/>
        </w:rPr>
        <w:t>, 2011 год).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Цели данной программы обучения в области формирования системы знаний, умений: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</w:t>
      </w:r>
      <w:r w:rsidRPr="008416C5">
        <w:rPr>
          <w:rFonts w:ascii="Times New Roman" w:hAnsi="Times New Roman"/>
          <w:sz w:val="28"/>
          <w:szCs w:val="28"/>
        </w:rPr>
        <w:t>е</w:t>
      </w:r>
      <w:r w:rsidR="008416C5">
        <w:rPr>
          <w:rFonts w:ascii="Times New Roman" w:hAnsi="Times New Roman"/>
          <w:sz w:val="28"/>
          <w:szCs w:val="28"/>
        </w:rPr>
        <w:t>ского мышления учащихся;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• формирование у младших школьников первоначальных представл</w:t>
      </w:r>
      <w:r w:rsidRPr="008416C5">
        <w:rPr>
          <w:rFonts w:ascii="Times New Roman" w:hAnsi="Times New Roman"/>
          <w:sz w:val="28"/>
          <w:szCs w:val="28"/>
        </w:rPr>
        <w:t>е</w:t>
      </w:r>
      <w:r w:rsidRPr="008416C5">
        <w:rPr>
          <w:rFonts w:ascii="Times New Roman" w:hAnsi="Times New Roman"/>
          <w:sz w:val="28"/>
          <w:szCs w:val="28"/>
        </w:rPr>
        <w:t>ний о системе и структуре русского языка: лексике, фонетике, графике, о</w:t>
      </w:r>
      <w:r w:rsidRPr="008416C5">
        <w:rPr>
          <w:rFonts w:ascii="Times New Roman" w:hAnsi="Times New Roman"/>
          <w:sz w:val="28"/>
          <w:szCs w:val="28"/>
        </w:rPr>
        <w:t>р</w:t>
      </w:r>
      <w:r w:rsidRPr="008416C5">
        <w:rPr>
          <w:rFonts w:ascii="Times New Roman" w:hAnsi="Times New Roman"/>
          <w:sz w:val="28"/>
          <w:szCs w:val="28"/>
        </w:rPr>
        <w:t xml:space="preserve">фоэпии, </w:t>
      </w:r>
      <w:proofErr w:type="spellStart"/>
      <w:r w:rsidRPr="008416C5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8416C5">
        <w:rPr>
          <w:rFonts w:ascii="Times New Roman" w:hAnsi="Times New Roman"/>
          <w:sz w:val="28"/>
          <w:szCs w:val="28"/>
        </w:rPr>
        <w:t xml:space="preserve"> (состав слова), морфологии и синтаксисе;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Программа направлена на реализацию средствами предмета «Русский язык» основных задач образ</w:t>
      </w:r>
      <w:r w:rsidR="008416C5">
        <w:rPr>
          <w:rFonts w:ascii="Times New Roman" w:hAnsi="Times New Roman"/>
          <w:sz w:val="28"/>
          <w:szCs w:val="28"/>
        </w:rPr>
        <w:t>овательной области «Филология»: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— формирование первоначальных представлений о единстве и мног</w:t>
      </w:r>
      <w:r w:rsidRPr="008416C5">
        <w:rPr>
          <w:rFonts w:ascii="Times New Roman" w:hAnsi="Times New Roman"/>
          <w:sz w:val="28"/>
          <w:szCs w:val="28"/>
        </w:rPr>
        <w:t>о</w:t>
      </w:r>
      <w:r w:rsidRPr="008416C5">
        <w:rPr>
          <w:rFonts w:ascii="Times New Roman" w:hAnsi="Times New Roman"/>
          <w:sz w:val="28"/>
          <w:szCs w:val="28"/>
        </w:rPr>
        <w:t>образии языкового и культурного пространства России, о языке как основе национального самосознания;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— развитие диалогической и монологической устной и письменной р</w:t>
      </w:r>
      <w:r w:rsidRPr="008416C5">
        <w:rPr>
          <w:rFonts w:ascii="Times New Roman" w:hAnsi="Times New Roman"/>
          <w:sz w:val="28"/>
          <w:szCs w:val="28"/>
        </w:rPr>
        <w:t>е</w:t>
      </w:r>
      <w:r w:rsidRPr="008416C5">
        <w:rPr>
          <w:rFonts w:ascii="Times New Roman" w:hAnsi="Times New Roman"/>
          <w:sz w:val="28"/>
          <w:szCs w:val="28"/>
        </w:rPr>
        <w:t xml:space="preserve">чи; </w:t>
      </w:r>
    </w:p>
    <w:p w:rsidR="008C2FA5" w:rsidRPr="008416C5" w:rsidRDefault="008416C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развитие коммуника</w:t>
      </w:r>
      <w:r w:rsidR="008C2FA5" w:rsidRPr="008416C5">
        <w:rPr>
          <w:rFonts w:ascii="Times New Roman" w:hAnsi="Times New Roman"/>
          <w:sz w:val="28"/>
          <w:szCs w:val="28"/>
        </w:rPr>
        <w:t>тивных умений;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— развитие нрав</w:t>
      </w:r>
      <w:r w:rsidR="008416C5">
        <w:rPr>
          <w:rFonts w:ascii="Times New Roman" w:hAnsi="Times New Roman"/>
          <w:sz w:val="28"/>
          <w:szCs w:val="28"/>
        </w:rPr>
        <w:t>ственных и эстетических чувств;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— развитие сп</w:t>
      </w:r>
      <w:r w:rsidR="008416C5">
        <w:rPr>
          <w:rFonts w:ascii="Times New Roman" w:hAnsi="Times New Roman"/>
          <w:sz w:val="28"/>
          <w:szCs w:val="28"/>
        </w:rPr>
        <w:t>особностей к творческой деятель</w:t>
      </w:r>
      <w:r w:rsidRPr="008416C5">
        <w:rPr>
          <w:rFonts w:ascii="Times New Roman" w:hAnsi="Times New Roman"/>
          <w:sz w:val="28"/>
          <w:szCs w:val="28"/>
        </w:rPr>
        <w:t>ности.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Программа определяет ряд практических задач, решение которых обе</w:t>
      </w:r>
      <w:r w:rsidRPr="008416C5">
        <w:rPr>
          <w:rFonts w:ascii="Times New Roman" w:hAnsi="Times New Roman"/>
          <w:sz w:val="28"/>
          <w:szCs w:val="28"/>
        </w:rPr>
        <w:t>с</w:t>
      </w:r>
      <w:r w:rsidRPr="008416C5">
        <w:rPr>
          <w:rFonts w:ascii="Times New Roman" w:hAnsi="Times New Roman"/>
          <w:sz w:val="28"/>
          <w:szCs w:val="28"/>
        </w:rPr>
        <w:t>печит достижение основных целей изучения предмета: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• развитие речи, мышления, воображения школьников, умения выб</w:t>
      </w:r>
      <w:r w:rsidRPr="008416C5">
        <w:rPr>
          <w:rFonts w:ascii="Times New Roman" w:hAnsi="Times New Roman"/>
          <w:sz w:val="28"/>
          <w:szCs w:val="28"/>
        </w:rPr>
        <w:t>и</w:t>
      </w:r>
      <w:r w:rsidRPr="008416C5">
        <w:rPr>
          <w:rFonts w:ascii="Times New Roman" w:hAnsi="Times New Roman"/>
          <w:sz w:val="28"/>
          <w:szCs w:val="28"/>
        </w:rPr>
        <w:t>рать средства языка в соответствии с целями, задачами и условиями общ</w:t>
      </w:r>
      <w:r w:rsidRPr="008416C5">
        <w:rPr>
          <w:rFonts w:ascii="Times New Roman" w:hAnsi="Times New Roman"/>
          <w:sz w:val="28"/>
          <w:szCs w:val="28"/>
        </w:rPr>
        <w:t>е</w:t>
      </w:r>
      <w:r w:rsidR="008416C5">
        <w:rPr>
          <w:rFonts w:ascii="Times New Roman" w:hAnsi="Times New Roman"/>
          <w:sz w:val="28"/>
          <w:szCs w:val="28"/>
        </w:rPr>
        <w:t>ния;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• формирование навыков культуры речи во всех её проявлениях, ум</w:t>
      </w:r>
      <w:r w:rsidRPr="008416C5">
        <w:rPr>
          <w:rFonts w:ascii="Times New Roman" w:hAnsi="Times New Roman"/>
          <w:sz w:val="28"/>
          <w:szCs w:val="28"/>
        </w:rPr>
        <w:t>е</w:t>
      </w:r>
      <w:r w:rsidRPr="008416C5">
        <w:rPr>
          <w:rFonts w:ascii="Times New Roman" w:hAnsi="Times New Roman"/>
          <w:sz w:val="28"/>
          <w:szCs w:val="28"/>
        </w:rPr>
        <w:t>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</w:t>
      </w:r>
      <w:r w:rsidRPr="008416C5">
        <w:rPr>
          <w:rFonts w:ascii="Times New Roman" w:hAnsi="Times New Roman"/>
          <w:sz w:val="28"/>
          <w:szCs w:val="28"/>
        </w:rPr>
        <w:t>о</w:t>
      </w:r>
      <w:r w:rsidRPr="008416C5">
        <w:rPr>
          <w:rFonts w:ascii="Times New Roman" w:hAnsi="Times New Roman"/>
          <w:sz w:val="28"/>
          <w:szCs w:val="28"/>
        </w:rPr>
        <w:t>вершенствовать свою речь.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416C5">
        <w:rPr>
          <w:rFonts w:ascii="Times New Roman" w:hAnsi="Times New Roman"/>
          <w:iCs/>
          <w:color w:val="000000"/>
          <w:sz w:val="28"/>
          <w:szCs w:val="28"/>
        </w:rPr>
        <w:t xml:space="preserve">Программа обеспечена следующим </w:t>
      </w:r>
      <w:r w:rsidR="008416C5">
        <w:rPr>
          <w:rFonts w:ascii="Times New Roman" w:hAnsi="Times New Roman"/>
          <w:iCs/>
          <w:color w:val="000000"/>
          <w:sz w:val="28"/>
          <w:szCs w:val="28"/>
        </w:rPr>
        <w:t>учебно-методическим комплексом: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416C5">
        <w:rPr>
          <w:rFonts w:ascii="Times New Roman" w:hAnsi="Times New Roman"/>
          <w:bCs/>
          <w:iCs/>
          <w:sz w:val="28"/>
          <w:szCs w:val="28"/>
        </w:rPr>
        <w:t>Канакина</w:t>
      </w:r>
      <w:proofErr w:type="spellEnd"/>
      <w:r w:rsidRPr="008416C5">
        <w:rPr>
          <w:rFonts w:ascii="Times New Roman" w:hAnsi="Times New Roman"/>
          <w:bCs/>
          <w:iCs/>
          <w:sz w:val="28"/>
          <w:szCs w:val="28"/>
        </w:rPr>
        <w:t xml:space="preserve"> В.П., Горецкий В.Г. Русский язык. Учебник. </w:t>
      </w:r>
      <w:r w:rsidR="009C30B0" w:rsidRPr="008416C5">
        <w:rPr>
          <w:rFonts w:ascii="Times New Roman" w:hAnsi="Times New Roman"/>
          <w:bCs/>
          <w:iCs/>
          <w:sz w:val="28"/>
          <w:szCs w:val="28"/>
        </w:rPr>
        <w:t>3</w:t>
      </w:r>
      <w:r w:rsidRPr="008416C5">
        <w:rPr>
          <w:rFonts w:ascii="Times New Roman" w:hAnsi="Times New Roman"/>
          <w:bCs/>
          <w:iCs/>
          <w:sz w:val="28"/>
          <w:szCs w:val="28"/>
        </w:rPr>
        <w:t> класс. В 2 ч.</w:t>
      </w:r>
      <w:r w:rsidRPr="008416C5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8416C5">
        <w:rPr>
          <w:rFonts w:ascii="Times New Roman" w:hAnsi="Times New Roman"/>
          <w:color w:val="000000"/>
          <w:sz w:val="28"/>
          <w:szCs w:val="28"/>
        </w:rPr>
        <w:t>– М.: Просвещение, 2011;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416C5">
        <w:rPr>
          <w:rStyle w:val="c11"/>
          <w:rFonts w:ascii="Times New Roman" w:hAnsi="Times New Roman"/>
          <w:iCs/>
          <w:color w:val="000000"/>
          <w:sz w:val="28"/>
          <w:szCs w:val="28"/>
        </w:rPr>
        <w:lastRenderedPageBreak/>
        <w:t>Канакина</w:t>
      </w:r>
      <w:proofErr w:type="spellEnd"/>
      <w:r w:rsidRPr="008416C5">
        <w:rPr>
          <w:rStyle w:val="c11"/>
          <w:rFonts w:ascii="Times New Roman" w:hAnsi="Times New Roman"/>
          <w:iCs/>
          <w:color w:val="000000"/>
          <w:sz w:val="28"/>
          <w:szCs w:val="28"/>
        </w:rPr>
        <w:t xml:space="preserve"> В.П</w:t>
      </w:r>
      <w:r w:rsidR="008416C5">
        <w:rPr>
          <w:rStyle w:val="c6"/>
          <w:rFonts w:ascii="Times New Roman" w:hAnsi="Times New Roman"/>
          <w:color w:val="000000"/>
          <w:sz w:val="28"/>
          <w:szCs w:val="28"/>
        </w:rPr>
        <w:t>. Русский язык</w:t>
      </w:r>
      <w:r w:rsidRPr="008416C5">
        <w:rPr>
          <w:rStyle w:val="c6"/>
          <w:rFonts w:ascii="Times New Roman" w:hAnsi="Times New Roman"/>
          <w:color w:val="000000"/>
          <w:sz w:val="28"/>
          <w:szCs w:val="28"/>
        </w:rPr>
        <w:t xml:space="preserve">: рабочая тетрадь: </w:t>
      </w:r>
      <w:r w:rsidR="009C30B0" w:rsidRPr="008416C5">
        <w:rPr>
          <w:rStyle w:val="c6"/>
          <w:rFonts w:ascii="Times New Roman" w:hAnsi="Times New Roman"/>
          <w:color w:val="000000"/>
          <w:sz w:val="28"/>
          <w:szCs w:val="28"/>
        </w:rPr>
        <w:t>3</w:t>
      </w:r>
      <w:r w:rsidRPr="008416C5">
        <w:rPr>
          <w:rStyle w:val="c6"/>
          <w:rFonts w:ascii="Times New Roman" w:hAnsi="Times New Roman"/>
          <w:color w:val="000000"/>
          <w:sz w:val="28"/>
          <w:szCs w:val="28"/>
        </w:rPr>
        <w:t xml:space="preserve"> класс. / </w:t>
      </w:r>
      <w:proofErr w:type="spellStart"/>
      <w:r w:rsidRPr="008416C5">
        <w:rPr>
          <w:rStyle w:val="c6"/>
          <w:rFonts w:ascii="Times New Roman" w:hAnsi="Times New Roman"/>
          <w:color w:val="000000"/>
          <w:sz w:val="28"/>
          <w:szCs w:val="28"/>
        </w:rPr>
        <w:t>В.П.Канакина</w:t>
      </w:r>
      <w:proofErr w:type="spellEnd"/>
      <w:r w:rsidRPr="008416C5">
        <w:rPr>
          <w:rStyle w:val="c6"/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416C5">
        <w:rPr>
          <w:rStyle w:val="c6"/>
          <w:rFonts w:ascii="Times New Roman" w:hAnsi="Times New Roman"/>
          <w:color w:val="000000"/>
          <w:sz w:val="28"/>
          <w:szCs w:val="28"/>
        </w:rPr>
        <w:t>В.Г.Горецкий</w:t>
      </w:r>
      <w:proofErr w:type="spellEnd"/>
      <w:r w:rsidRPr="008416C5">
        <w:rPr>
          <w:rStyle w:val="c6"/>
          <w:rFonts w:ascii="Times New Roman" w:hAnsi="Times New Roman"/>
          <w:color w:val="000000"/>
          <w:sz w:val="28"/>
          <w:szCs w:val="28"/>
        </w:rPr>
        <w:t>. – М.</w:t>
      </w:r>
      <w:r w:rsidR="008416C5" w:rsidRPr="008416C5">
        <w:rPr>
          <w:rStyle w:val="c6"/>
          <w:rFonts w:ascii="Times New Roman" w:hAnsi="Times New Roman"/>
          <w:color w:val="000000"/>
          <w:sz w:val="28"/>
          <w:szCs w:val="28"/>
        </w:rPr>
        <w:t>:</w:t>
      </w:r>
      <w:r w:rsidRPr="008416C5">
        <w:rPr>
          <w:rStyle w:val="c6"/>
          <w:rFonts w:ascii="Times New Roman" w:hAnsi="Times New Roman"/>
          <w:color w:val="000000"/>
          <w:sz w:val="28"/>
          <w:szCs w:val="28"/>
        </w:rPr>
        <w:t xml:space="preserve"> Просвещение, 2011.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2FA5" w:rsidRPr="008416C5" w:rsidRDefault="008C2FA5" w:rsidP="00CD6CF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Формы организации учебного процесса:</w:t>
      </w:r>
    </w:p>
    <w:p w:rsidR="008416C5" w:rsidRDefault="008C2FA5" w:rsidP="00CD6CFA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индивидуальные;</w:t>
      </w:r>
    </w:p>
    <w:p w:rsidR="008416C5" w:rsidRDefault="008416C5" w:rsidP="00CD6CFA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индивидуально-групповые;</w:t>
      </w:r>
    </w:p>
    <w:p w:rsidR="008C2FA5" w:rsidRPr="008416C5" w:rsidRDefault="008C2FA5" w:rsidP="00CD6CFA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работа в парах;</w:t>
      </w:r>
    </w:p>
    <w:p w:rsidR="008C2FA5" w:rsidRPr="008416C5" w:rsidRDefault="008C2FA5" w:rsidP="00CD6CFA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работа в группах.</w:t>
      </w:r>
    </w:p>
    <w:p w:rsidR="008C2FA5" w:rsidRPr="008416C5" w:rsidRDefault="008C2FA5" w:rsidP="00CD6CF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C2FA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416C5" w:rsidRDefault="008416C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416C5" w:rsidRDefault="008416C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416C5" w:rsidRDefault="008416C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416C5" w:rsidRDefault="008416C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416C5" w:rsidRDefault="008416C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416C5" w:rsidRDefault="008416C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416C5" w:rsidRDefault="008416C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C2FA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416C5" w:rsidRDefault="008416C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416C5" w:rsidRDefault="008416C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416C5" w:rsidRDefault="008416C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416C5" w:rsidRDefault="008416C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416C5" w:rsidRDefault="008416C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416C5" w:rsidRDefault="008416C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416C5" w:rsidRDefault="008416C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416C5" w:rsidRDefault="008416C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416C5" w:rsidRDefault="008416C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416C5" w:rsidRDefault="008416C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416C5" w:rsidRDefault="008416C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416C5" w:rsidRDefault="008416C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416C5" w:rsidRDefault="008416C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416C5" w:rsidRDefault="008416C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416C5" w:rsidRDefault="008416C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416C5" w:rsidRDefault="008416C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416C5" w:rsidRDefault="008416C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416C5" w:rsidRDefault="008416C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416C5" w:rsidRDefault="008416C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416C5" w:rsidRDefault="008416C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416C5" w:rsidRPr="008416C5" w:rsidRDefault="008416C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9C6BFC" w:rsidRDefault="009C6BFC" w:rsidP="009C6BFC">
      <w:pPr>
        <w:pStyle w:val="a7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126C2" w:rsidRPr="008126C2" w:rsidRDefault="008C2FA5" w:rsidP="008126C2">
      <w:pPr>
        <w:pStyle w:val="a7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8126C2">
        <w:rPr>
          <w:rFonts w:ascii="Times New Roman" w:hAnsi="Times New Roman"/>
          <w:b/>
          <w:bCs/>
          <w:caps/>
          <w:color w:val="000000"/>
          <w:sz w:val="28"/>
          <w:szCs w:val="28"/>
        </w:rPr>
        <w:t>Общая характеристика учебного предмета</w:t>
      </w:r>
    </w:p>
    <w:p w:rsidR="008C2FA5" w:rsidRPr="008126C2" w:rsidRDefault="008C2FA5" w:rsidP="008126C2">
      <w:pPr>
        <w:pStyle w:val="a7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8126C2">
        <w:rPr>
          <w:rFonts w:ascii="Times New Roman" w:hAnsi="Times New Roman"/>
          <w:b/>
          <w:bCs/>
          <w:caps/>
          <w:color w:val="000000"/>
          <w:sz w:val="28"/>
          <w:szCs w:val="28"/>
        </w:rPr>
        <w:t>«Русский язык»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</w:t>
      </w:r>
      <w:r w:rsidRPr="008416C5">
        <w:rPr>
          <w:rFonts w:ascii="Times New Roman" w:hAnsi="Times New Roman"/>
          <w:sz w:val="28"/>
          <w:szCs w:val="28"/>
        </w:rPr>
        <w:t>о</w:t>
      </w:r>
      <w:r w:rsidRPr="008416C5">
        <w:rPr>
          <w:rFonts w:ascii="Times New Roman" w:hAnsi="Times New Roman"/>
          <w:sz w:val="28"/>
          <w:szCs w:val="28"/>
        </w:rPr>
        <w:t>собности к организации своей деятельности; духовно-нравственном развитии и воспитании младших школьников.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</w:t>
      </w:r>
      <w:r w:rsidR="00352725">
        <w:rPr>
          <w:rFonts w:ascii="Times New Roman" w:hAnsi="Times New Roman"/>
          <w:sz w:val="28"/>
          <w:szCs w:val="28"/>
        </w:rPr>
        <w:t xml:space="preserve"> каналом социализации личности.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Предмет «Русский язык» представлен в программе следующими с</w:t>
      </w:r>
      <w:r w:rsidRPr="008416C5">
        <w:rPr>
          <w:rFonts w:ascii="Times New Roman" w:hAnsi="Times New Roman"/>
          <w:sz w:val="28"/>
          <w:szCs w:val="28"/>
        </w:rPr>
        <w:t>о</w:t>
      </w:r>
      <w:r w:rsidRPr="008416C5">
        <w:rPr>
          <w:rFonts w:ascii="Times New Roman" w:hAnsi="Times New Roman"/>
          <w:sz w:val="28"/>
          <w:szCs w:val="28"/>
        </w:rPr>
        <w:t>держательными линиями:</w:t>
      </w:r>
    </w:p>
    <w:p w:rsidR="0035272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8416C5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8416C5">
        <w:rPr>
          <w:rFonts w:ascii="Times New Roman" w:hAnsi="Times New Roman"/>
          <w:sz w:val="28"/>
          <w:szCs w:val="28"/>
        </w:rPr>
        <w:t>), грамм</w:t>
      </w:r>
      <w:r w:rsidR="00352725">
        <w:rPr>
          <w:rFonts w:ascii="Times New Roman" w:hAnsi="Times New Roman"/>
          <w:sz w:val="28"/>
          <w:szCs w:val="28"/>
        </w:rPr>
        <w:t>атика (морфология и синтаксис);</w:t>
      </w:r>
    </w:p>
    <w:p w:rsidR="008C2FA5" w:rsidRPr="008416C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орфография и пунктуация;</w:t>
      </w:r>
    </w:p>
    <w:p w:rsidR="008C2FA5" w:rsidRPr="008416C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развитие речи.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Содержание предмета имеет концентрическое строение, предусматр</w:t>
      </w:r>
      <w:r w:rsidRPr="008416C5">
        <w:rPr>
          <w:rFonts w:ascii="Times New Roman" w:hAnsi="Times New Roman"/>
          <w:sz w:val="28"/>
          <w:szCs w:val="28"/>
        </w:rPr>
        <w:t>и</w:t>
      </w:r>
      <w:r w:rsidRPr="008416C5">
        <w:rPr>
          <w:rFonts w:ascii="Times New Roman" w:hAnsi="Times New Roman"/>
          <w:sz w:val="28"/>
          <w:szCs w:val="28"/>
        </w:rPr>
        <w:t>вающее изучение одних и тех же разделов и тем в каждом классе. Языковой материал обеспечивает формирование у младших школьников первоначал</w:t>
      </w:r>
      <w:r w:rsidRPr="008416C5">
        <w:rPr>
          <w:rFonts w:ascii="Times New Roman" w:hAnsi="Times New Roman"/>
          <w:sz w:val="28"/>
          <w:szCs w:val="28"/>
        </w:rPr>
        <w:t>ь</w:t>
      </w:r>
      <w:r w:rsidRPr="008416C5">
        <w:rPr>
          <w:rFonts w:ascii="Times New Roman" w:hAnsi="Times New Roman"/>
          <w:sz w:val="28"/>
          <w:szCs w:val="28"/>
        </w:rPr>
        <w:t>ных представлений о системе и структуре русского, а также способствует усвоению ими нор</w:t>
      </w:r>
      <w:r w:rsidR="00352725">
        <w:rPr>
          <w:rFonts w:ascii="Times New Roman" w:hAnsi="Times New Roman"/>
          <w:sz w:val="28"/>
          <w:szCs w:val="28"/>
        </w:rPr>
        <w:t>м русского литературного языка.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Программа направлена на формирование у младших школьников пре</w:t>
      </w:r>
      <w:r w:rsidRPr="008416C5">
        <w:rPr>
          <w:rFonts w:ascii="Times New Roman" w:hAnsi="Times New Roman"/>
          <w:sz w:val="28"/>
          <w:szCs w:val="28"/>
        </w:rPr>
        <w:t>д</w:t>
      </w:r>
      <w:r w:rsidRPr="008416C5">
        <w:rPr>
          <w:rFonts w:ascii="Times New Roman" w:hAnsi="Times New Roman"/>
          <w:sz w:val="28"/>
          <w:szCs w:val="28"/>
        </w:rPr>
        <w:t>ставлений о языке как явлении национальной культуры и основном средстве человеческого общения, на осознание ими значения русского языка как гос</w:t>
      </w:r>
      <w:r w:rsidRPr="008416C5">
        <w:rPr>
          <w:rFonts w:ascii="Times New Roman" w:hAnsi="Times New Roman"/>
          <w:sz w:val="28"/>
          <w:szCs w:val="28"/>
        </w:rPr>
        <w:t>у</w:t>
      </w:r>
      <w:r w:rsidRPr="008416C5">
        <w:rPr>
          <w:rFonts w:ascii="Times New Roman" w:hAnsi="Times New Roman"/>
          <w:sz w:val="28"/>
          <w:szCs w:val="28"/>
        </w:rPr>
        <w:t>дарственного языка Российской Федерации, языка межнационального общ</w:t>
      </w:r>
      <w:r w:rsidRPr="008416C5">
        <w:rPr>
          <w:rFonts w:ascii="Times New Roman" w:hAnsi="Times New Roman"/>
          <w:sz w:val="28"/>
          <w:szCs w:val="28"/>
        </w:rPr>
        <w:t>е</w:t>
      </w:r>
      <w:r w:rsidRPr="008416C5">
        <w:rPr>
          <w:rFonts w:ascii="Times New Roman" w:hAnsi="Times New Roman"/>
          <w:sz w:val="28"/>
          <w:szCs w:val="28"/>
        </w:rPr>
        <w:t>ния.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В программе выделен раздел «Виды речевой деятельности». Его с</w:t>
      </w:r>
      <w:r w:rsidRPr="008416C5">
        <w:rPr>
          <w:rFonts w:ascii="Times New Roman" w:hAnsi="Times New Roman"/>
          <w:sz w:val="28"/>
          <w:szCs w:val="28"/>
        </w:rPr>
        <w:t>о</w:t>
      </w:r>
      <w:r w:rsidRPr="008416C5">
        <w:rPr>
          <w:rFonts w:ascii="Times New Roman" w:hAnsi="Times New Roman"/>
          <w:sz w:val="28"/>
          <w:szCs w:val="28"/>
        </w:rPr>
        <w:t>держание обеспечивает ориентацию младших школьников в целях, задачах, средствах и значении различных видов речевой деятельности (слушания, г</w:t>
      </w:r>
      <w:r w:rsidRPr="008416C5">
        <w:rPr>
          <w:rFonts w:ascii="Times New Roman" w:hAnsi="Times New Roman"/>
          <w:sz w:val="28"/>
          <w:szCs w:val="28"/>
        </w:rPr>
        <w:t>о</w:t>
      </w:r>
      <w:r w:rsidRPr="008416C5">
        <w:rPr>
          <w:rFonts w:ascii="Times New Roman" w:hAnsi="Times New Roman"/>
          <w:sz w:val="28"/>
          <w:szCs w:val="28"/>
        </w:rPr>
        <w:t>ворения, чтения и письма). Развитие и совершенствование всех видов реч</w:t>
      </w:r>
      <w:r w:rsidRPr="008416C5">
        <w:rPr>
          <w:rFonts w:ascii="Times New Roman" w:hAnsi="Times New Roman"/>
          <w:sz w:val="28"/>
          <w:szCs w:val="28"/>
        </w:rPr>
        <w:t>е</w:t>
      </w:r>
      <w:r w:rsidRPr="008416C5">
        <w:rPr>
          <w:rFonts w:ascii="Times New Roman" w:hAnsi="Times New Roman"/>
          <w:sz w:val="28"/>
          <w:szCs w:val="28"/>
        </w:rPr>
        <w:t>вой деятельности заложит основы для овладения устной и письменной фо</w:t>
      </w:r>
      <w:r w:rsidRPr="008416C5">
        <w:rPr>
          <w:rFonts w:ascii="Times New Roman" w:hAnsi="Times New Roman"/>
          <w:sz w:val="28"/>
          <w:szCs w:val="28"/>
        </w:rPr>
        <w:t>р</w:t>
      </w:r>
      <w:r w:rsidRPr="008416C5">
        <w:rPr>
          <w:rFonts w:ascii="Times New Roman" w:hAnsi="Times New Roman"/>
          <w:sz w:val="28"/>
          <w:szCs w:val="28"/>
        </w:rPr>
        <w:t>мами языка, культу</w:t>
      </w:r>
      <w:r w:rsidR="00352725">
        <w:rPr>
          <w:rFonts w:ascii="Times New Roman" w:hAnsi="Times New Roman"/>
          <w:sz w:val="28"/>
          <w:szCs w:val="28"/>
        </w:rPr>
        <w:t>рой речи.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Содержание предмета «Русский язык»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</w:t>
      </w:r>
      <w:r w:rsidR="00352725">
        <w:rPr>
          <w:rFonts w:ascii="Times New Roman" w:hAnsi="Times New Roman"/>
          <w:sz w:val="28"/>
          <w:szCs w:val="28"/>
        </w:rPr>
        <w:t>фологической и синтаксической).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</w:t>
      </w:r>
      <w:r w:rsidRPr="008416C5">
        <w:rPr>
          <w:rFonts w:ascii="Times New Roman" w:hAnsi="Times New Roman"/>
          <w:sz w:val="28"/>
          <w:szCs w:val="28"/>
        </w:rPr>
        <w:lastRenderedPageBreak/>
        <w:t>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</w:t>
      </w:r>
      <w:r w:rsidRPr="008416C5">
        <w:rPr>
          <w:rFonts w:ascii="Times New Roman" w:hAnsi="Times New Roman"/>
          <w:sz w:val="28"/>
          <w:szCs w:val="28"/>
        </w:rPr>
        <w:t>о</w:t>
      </w:r>
      <w:r w:rsidRPr="008416C5">
        <w:rPr>
          <w:rFonts w:ascii="Times New Roman" w:hAnsi="Times New Roman"/>
          <w:sz w:val="28"/>
          <w:szCs w:val="28"/>
        </w:rPr>
        <w:t>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</w:t>
      </w:r>
      <w:r w:rsidRPr="008416C5">
        <w:rPr>
          <w:rFonts w:ascii="Times New Roman" w:hAnsi="Times New Roman"/>
          <w:sz w:val="28"/>
          <w:szCs w:val="28"/>
        </w:rPr>
        <w:t>б</w:t>
      </w:r>
      <w:r w:rsidRPr="008416C5">
        <w:rPr>
          <w:rFonts w:ascii="Times New Roman" w:hAnsi="Times New Roman"/>
          <w:sz w:val="28"/>
          <w:szCs w:val="28"/>
        </w:rPr>
        <w:t>ственная языковая способность ученика, осуществляется становление личн</w:t>
      </w:r>
      <w:r w:rsidRPr="008416C5">
        <w:rPr>
          <w:rFonts w:ascii="Times New Roman" w:hAnsi="Times New Roman"/>
          <w:sz w:val="28"/>
          <w:szCs w:val="28"/>
        </w:rPr>
        <w:t>о</w:t>
      </w:r>
      <w:r w:rsidR="00352725">
        <w:rPr>
          <w:rFonts w:ascii="Times New Roman" w:hAnsi="Times New Roman"/>
          <w:sz w:val="28"/>
          <w:szCs w:val="28"/>
        </w:rPr>
        <w:t>сти.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учащихся, развитию ум</w:t>
      </w:r>
      <w:r w:rsidRPr="008416C5">
        <w:rPr>
          <w:rFonts w:ascii="Times New Roman" w:hAnsi="Times New Roman"/>
          <w:sz w:val="28"/>
          <w:szCs w:val="28"/>
        </w:rPr>
        <w:t>е</w:t>
      </w:r>
      <w:r w:rsidRPr="008416C5">
        <w:rPr>
          <w:rFonts w:ascii="Times New Roman" w:hAnsi="Times New Roman"/>
          <w:sz w:val="28"/>
          <w:szCs w:val="28"/>
        </w:rPr>
        <w:t>ний, связанных с оценкой и самооценкой выполненной учеником творческой работы.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</w:t>
      </w:r>
      <w:r w:rsidRPr="008416C5">
        <w:rPr>
          <w:rFonts w:ascii="Times New Roman" w:hAnsi="Times New Roman"/>
          <w:sz w:val="28"/>
          <w:szCs w:val="28"/>
        </w:rPr>
        <w:t>е</w:t>
      </w:r>
      <w:r w:rsidRPr="008416C5">
        <w:rPr>
          <w:rFonts w:ascii="Times New Roman" w:hAnsi="Times New Roman"/>
          <w:sz w:val="28"/>
          <w:szCs w:val="28"/>
        </w:rPr>
        <w:t>ний пользоваться предложениями в устной и письменной речи, на обеспеч</w:t>
      </w:r>
      <w:r w:rsidRPr="008416C5">
        <w:rPr>
          <w:rFonts w:ascii="Times New Roman" w:hAnsi="Times New Roman"/>
          <w:sz w:val="28"/>
          <w:szCs w:val="28"/>
        </w:rPr>
        <w:t>е</w:t>
      </w:r>
      <w:r w:rsidRPr="008416C5">
        <w:rPr>
          <w:rFonts w:ascii="Times New Roman" w:hAnsi="Times New Roman"/>
          <w:sz w:val="28"/>
          <w:szCs w:val="28"/>
        </w:rPr>
        <w:t>ние понимания содержания и структуры предложений в чужой речи. На си</w:t>
      </w:r>
      <w:r w:rsidRPr="008416C5">
        <w:rPr>
          <w:rFonts w:ascii="Times New Roman" w:hAnsi="Times New Roman"/>
          <w:sz w:val="28"/>
          <w:szCs w:val="28"/>
        </w:rPr>
        <w:t>н</w:t>
      </w:r>
      <w:r w:rsidRPr="008416C5">
        <w:rPr>
          <w:rFonts w:ascii="Times New Roman" w:hAnsi="Times New Roman"/>
          <w:sz w:val="28"/>
          <w:szCs w:val="28"/>
        </w:rPr>
        <w:t>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Программа предусматривает формирование у младших школьников представлений о лексике русского языка. Освоение знаний о лексике спосо</w:t>
      </w:r>
      <w:r w:rsidRPr="008416C5">
        <w:rPr>
          <w:rFonts w:ascii="Times New Roman" w:hAnsi="Times New Roman"/>
          <w:sz w:val="28"/>
          <w:szCs w:val="28"/>
        </w:rPr>
        <w:t>б</w:t>
      </w:r>
      <w:r w:rsidRPr="008416C5">
        <w:rPr>
          <w:rFonts w:ascii="Times New Roman" w:hAnsi="Times New Roman"/>
          <w:sz w:val="28"/>
          <w:szCs w:val="28"/>
        </w:rPr>
        <w:t>ствует пониманию материальной природы языкового знака (слова как еди</w:t>
      </w:r>
      <w:r w:rsidRPr="008416C5">
        <w:rPr>
          <w:rFonts w:ascii="Times New Roman" w:hAnsi="Times New Roman"/>
          <w:sz w:val="28"/>
          <w:szCs w:val="28"/>
        </w:rPr>
        <w:t>н</w:t>
      </w:r>
      <w:r w:rsidRPr="008416C5">
        <w:rPr>
          <w:rFonts w:ascii="Times New Roman" w:hAnsi="Times New Roman"/>
          <w:sz w:val="28"/>
          <w:szCs w:val="28"/>
        </w:rPr>
        <w:t>ства звучания и значения)</w:t>
      </w:r>
      <w:r w:rsidR="00352725">
        <w:rPr>
          <w:rFonts w:ascii="Times New Roman" w:hAnsi="Times New Roman"/>
          <w:i/>
          <w:sz w:val="28"/>
          <w:szCs w:val="28"/>
        </w:rPr>
        <w:t>.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</w:t>
      </w:r>
      <w:r w:rsidRPr="008416C5">
        <w:rPr>
          <w:rFonts w:ascii="Times New Roman" w:hAnsi="Times New Roman"/>
          <w:sz w:val="28"/>
          <w:szCs w:val="28"/>
        </w:rPr>
        <w:t>д</w:t>
      </w:r>
      <w:r w:rsidRPr="008416C5">
        <w:rPr>
          <w:rFonts w:ascii="Times New Roman" w:hAnsi="Times New Roman"/>
          <w:sz w:val="28"/>
          <w:szCs w:val="28"/>
        </w:rPr>
        <w:t>ставление звуковой и графической формы важно для формирования всех в</w:t>
      </w:r>
      <w:r w:rsidRPr="008416C5">
        <w:rPr>
          <w:rFonts w:ascii="Times New Roman" w:hAnsi="Times New Roman"/>
          <w:sz w:val="28"/>
          <w:szCs w:val="28"/>
        </w:rPr>
        <w:t>и</w:t>
      </w:r>
      <w:r w:rsidRPr="008416C5">
        <w:rPr>
          <w:rFonts w:ascii="Times New Roman" w:hAnsi="Times New Roman"/>
          <w:sz w:val="28"/>
          <w:szCs w:val="28"/>
        </w:rPr>
        <w:t>дов речевой деятельности: говорения, чтения и письма.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Важная роль отводится формированию представлений о грамматич</w:t>
      </w:r>
      <w:r w:rsidRPr="008416C5">
        <w:rPr>
          <w:rFonts w:ascii="Times New Roman" w:hAnsi="Times New Roman"/>
          <w:sz w:val="28"/>
          <w:szCs w:val="28"/>
        </w:rPr>
        <w:t>е</w:t>
      </w:r>
      <w:r w:rsidRPr="008416C5">
        <w:rPr>
          <w:rFonts w:ascii="Times New Roman" w:hAnsi="Times New Roman"/>
          <w:sz w:val="28"/>
          <w:szCs w:val="28"/>
        </w:rPr>
        <w:t>ских понятиях: словообразовательных, морфологических, синтаксических. Усвоение грамматических понятий становится процессом умственного и р</w:t>
      </w:r>
      <w:r w:rsidRPr="008416C5">
        <w:rPr>
          <w:rFonts w:ascii="Times New Roman" w:hAnsi="Times New Roman"/>
          <w:sz w:val="28"/>
          <w:szCs w:val="28"/>
        </w:rPr>
        <w:t>е</w:t>
      </w:r>
      <w:r w:rsidRPr="008416C5">
        <w:rPr>
          <w:rFonts w:ascii="Times New Roman" w:hAnsi="Times New Roman"/>
          <w:sz w:val="28"/>
          <w:szCs w:val="28"/>
        </w:rPr>
        <w:t>чевого развития: у школьников развиваются интеллектуальные умения ан</w:t>
      </w:r>
      <w:r w:rsidRPr="008416C5">
        <w:rPr>
          <w:rFonts w:ascii="Times New Roman" w:hAnsi="Times New Roman"/>
          <w:sz w:val="28"/>
          <w:szCs w:val="28"/>
        </w:rPr>
        <w:t>а</w:t>
      </w:r>
      <w:r w:rsidRPr="008416C5">
        <w:rPr>
          <w:rFonts w:ascii="Times New Roman" w:hAnsi="Times New Roman"/>
          <w:sz w:val="28"/>
          <w:szCs w:val="28"/>
        </w:rPr>
        <w:t xml:space="preserve">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8416C5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8416C5">
        <w:rPr>
          <w:rFonts w:ascii="Times New Roman" w:hAnsi="Times New Roman"/>
          <w:sz w:val="28"/>
          <w:szCs w:val="28"/>
        </w:rPr>
        <w:t>, логических и познавательных (символико-моделирующих) универсальных действий с яз</w:t>
      </w:r>
      <w:r w:rsidRPr="008416C5">
        <w:rPr>
          <w:rFonts w:ascii="Times New Roman" w:hAnsi="Times New Roman"/>
          <w:sz w:val="28"/>
          <w:szCs w:val="28"/>
        </w:rPr>
        <w:t>ы</w:t>
      </w:r>
      <w:r w:rsidRPr="008416C5">
        <w:rPr>
          <w:rFonts w:ascii="Times New Roman" w:hAnsi="Times New Roman"/>
          <w:sz w:val="28"/>
          <w:szCs w:val="28"/>
        </w:rPr>
        <w:t>ковыми единицами.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</w:t>
      </w:r>
      <w:r w:rsidRPr="008416C5">
        <w:rPr>
          <w:rFonts w:ascii="Times New Roman" w:hAnsi="Times New Roman"/>
          <w:sz w:val="28"/>
          <w:szCs w:val="28"/>
        </w:rPr>
        <w:t>о</w:t>
      </w:r>
      <w:r w:rsidRPr="008416C5">
        <w:rPr>
          <w:rFonts w:ascii="Times New Roman" w:hAnsi="Times New Roman"/>
          <w:sz w:val="28"/>
          <w:szCs w:val="28"/>
        </w:rPr>
        <w:t>грамму, различать её тип, соотносить орфограмму с определённым правилом, выполнять действие по правилу, осуществлять орфографический самоко</w:t>
      </w:r>
      <w:r w:rsidRPr="008416C5">
        <w:rPr>
          <w:rFonts w:ascii="Times New Roman" w:hAnsi="Times New Roman"/>
          <w:sz w:val="28"/>
          <w:szCs w:val="28"/>
        </w:rPr>
        <w:t>н</w:t>
      </w:r>
      <w:r w:rsidRPr="008416C5">
        <w:rPr>
          <w:rFonts w:ascii="Times New Roman" w:hAnsi="Times New Roman"/>
          <w:sz w:val="28"/>
          <w:szCs w:val="28"/>
        </w:rPr>
        <w:t>троль является основой грамотного, безошибочного письма.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Программой предусмотрено целенаправленное формирование перви</w:t>
      </w:r>
      <w:r w:rsidRPr="008416C5">
        <w:rPr>
          <w:rFonts w:ascii="Times New Roman" w:hAnsi="Times New Roman"/>
          <w:sz w:val="28"/>
          <w:szCs w:val="28"/>
        </w:rPr>
        <w:t>ч</w:t>
      </w:r>
      <w:r w:rsidRPr="008416C5">
        <w:rPr>
          <w:rFonts w:ascii="Times New Roman" w:hAnsi="Times New Roman"/>
          <w:sz w:val="28"/>
          <w:szCs w:val="28"/>
        </w:rPr>
        <w:t>ных навыков работы с информацией. В ходе освоения русского языка фо</w:t>
      </w:r>
      <w:r w:rsidRPr="008416C5">
        <w:rPr>
          <w:rFonts w:ascii="Times New Roman" w:hAnsi="Times New Roman"/>
          <w:sz w:val="28"/>
          <w:szCs w:val="28"/>
        </w:rPr>
        <w:t>р</w:t>
      </w:r>
      <w:r w:rsidRPr="008416C5">
        <w:rPr>
          <w:rFonts w:ascii="Times New Roman" w:hAnsi="Times New Roman"/>
          <w:sz w:val="28"/>
          <w:szCs w:val="28"/>
        </w:rPr>
        <w:lastRenderedPageBreak/>
        <w:t>мируются умения, связанные с информационной культурой: читать, писать, эффективно работать с учебной книгой, пользоваться лингвистическими сл</w:t>
      </w:r>
      <w:r w:rsidRPr="008416C5">
        <w:rPr>
          <w:rFonts w:ascii="Times New Roman" w:hAnsi="Times New Roman"/>
          <w:sz w:val="28"/>
          <w:szCs w:val="28"/>
        </w:rPr>
        <w:t>о</w:t>
      </w:r>
      <w:r w:rsidRPr="008416C5">
        <w:rPr>
          <w:rFonts w:ascii="Times New Roman" w:hAnsi="Times New Roman"/>
          <w:sz w:val="28"/>
          <w:szCs w:val="28"/>
        </w:rPr>
        <w:t>варями и справочниками. Школьники будут работать с информацией, пре</w:t>
      </w:r>
      <w:r w:rsidRPr="008416C5">
        <w:rPr>
          <w:rFonts w:ascii="Times New Roman" w:hAnsi="Times New Roman"/>
          <w:sz w:val="28"/>
          <w:szCs w:val="28"/>
        </w:rPr>
        <w:t>д</w:t>
      </w:r>
      <w:r w:rsidRPr="008416C5">
        <w:rPr>
          <w:rFonts w:ascii="Times New Roman" w:hAnsi="Times New Roman"/>
          <w:sz w:val="28"/>
          <w:szCs w:val="28"/>
        </w:rPr>
        <w:t xml:space="preserve">ставленной в разных форматах (текст, рисунок, таблица, схема, модель слова, памятка). 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Программа предполагает организацию проектной деятельности, кот</w:t>
      </w:r>
      <w:r w:rsidRPr="008416C5">
        <w:rPr>
          <w:rFonts w:ascii="Times New Roman" w:hAnsi="Times New Roman"/>
          <w:sz w:val="28"/>
          <w:szCs w:val="28"/>
        </w:rPr>
        <w:t>о</w:t>
      </w:r>
      <w:r w:rsidRPr="008416C5">
        <w:rPr>
          <w:rFonts w:ascii="Times New Roman" w:hAnsi="Times New Roman"/>
          <w:sz w:val="28"/>
          <w:szCs w:val="28"/>
        </w:rPr>
        <w:t>рая способствует включению учащихся в активный познават</w:t>
      </w:r>
      <w:r w:rsidR="00352725">
        <w:rPr>
          <w:rFonts w:ascii="Times New Roman" w:hAnsi="Times New Roman"/>
          <w:sz w:val="28"/>
          <w:szCs w:val="28"/>
        </w:rPr>
        <w:t>ельный процесс. В</w:t>
      </w:r>
      <w:r w:rsidRPr="008416C5">
        <w:rPr>
          <w:rFonts w:ascii="Times New Roman" w:hAnsi="Times New Roman"/>
          <w:sz w:val="28"/>
          <w:szCs w:val="28"/>
        </w:rPr>
        <w:t>ести поиск и систе</w:t>
      </w:r>
      <w:r w:rsidR="00352725">
        <w:rPr>
          <w:rFonts w:ascii="Times New Roman" w:hAnsi="Times New Roman"/>
          <w:sz w:val="28"/>
          <w:szCs w:val="28"/>
        </w:rPr>
        <w:t>матизировать нужную информацию.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FA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725" w:rsidRDefault="0035272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6C2" w:rsidRPr="008126C2" w:rsidRDefault="008C2FA5" w:rsidP="00352725">
      <w:pPr>
        <w:pStyle w:val="a7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8126C2">
        <w:rPr>
          <w:rFonts w:ascii="Times New Roman" w:hAnsi="Times New Roman"/>
          <w:b/>
          <w:bCs/>
          <w:caps/>
          <w:color w:val="000000"/>
          <w:sz w:val="28"/>
          <w:szCs w:val="28"/>
        </w:rPr>
        <w:lastRenderedPageBreak/>
        <w:t>Описание Места учебного предмета</w:t>
      </w:r>
    </w:p>
    <w:p w:rsidR="008126C2" w:rsidRPr="008126C2" w:rsidRDefault="008C2FA5" w:rsidP="00352725">
      <w:pPr>
        <w:pStyle w:val="a7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8126C2">
        <w:rPr>
          <w:rFonts w:ascii="Times New Roman" w:hAnsi="Times New Roman"/>
          <w:b/>
          <w:bCs/>
          <w:caps/>
          <w:color w:val="000000"/>
          <w:sz w:val="28"/>
          <w:szCs w:val="28"/>
        </w:rPr>
        <w:t>«Русский язык»</w:t>
      </w:r>
    </w:p>
    <w:p w:rsidR="008C2FA5" w:rsidRPr="008126C2" w:rsidRDefault="008C2FA5" w:rsidP="00352725">
      <w:pPr>
        <w:pStyle w:val="a7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8126C2">
        <w:rPr>
          <w:rFonts w:ascii="Times New Roman" w:hAnsi="Times New Roman"/>
          <w:b/>
          <w:bCs/>
          <w:caps/>
          <w:color w:val="000000"/>
          <w:sz w:val="28"/>
          <w:szCs w:val="28"/>
        </w:rPr>
        <w:t>в учебном плане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Предмет «Русский язык» относится к образовательной области «Фил</w:t>
      </w:r>
      <w:r w:rsidRPr="008416C5">
        <w:rPr>
          <w:rFonts w:ascii="Times New Roman" w:hAnsi="Times New Roman"/>
          <w:sz w:val="28"/>
          <w:szCs w:val="28"/>
        </w:rPr>
        <w:t>о</w:t>
      </w:r>
      <w:r w:rsidRPr="008416C5">
        <w:rPr>
          <w:rFonts w:ascii="Times New Roman" w:hAnsi="Times New Roman"/>
          <w:sz w:val="28"/>
          <w:szCs w:val="28"/>
        </w:rPr>
        <w:t>логия».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 xml:space="preserve">На предмет «Русский язык» базисным учебным планом начального общего образования выделяется 675 часов. Рабочая программа по русскому языку в </w:t>
      </w:r>
      <w:r w:rsidR="009C30B0" w:rsidRPr="008416C5">
        <w:rPr>
          <w:rFonts w:ascii="Times New Roman" w:hAnsi="Times New Roman"/>
          <w:sz w:val="28"/>
          <w:szCs w:val="28"/>
        </w:rPr>
        <w:t>3</w:t>
      </w:r>
      <w:r w:rsidRPr="008416C5">
        <w:rPr>
          <w:rFonts w:ascii="Times New Roman" w:hAnsi="Times New Roman"/>
          <w:sz w:val="28"/>
          <w:szCs w:val="28"/>
        </w:rPr>
        <w:t xml:space="preserve"> классе рассчитана на 1</w:t>
      </w:r>
      <w:r w:rsidR="009C30B0" w:rsidRPr="008416C5">
        <w:rPr>
          <w:rFonts w:ascii="Times New Roman" w:hAnsi="Times New Roman"/>
          <w:sz w:val="28"/>
          <w:szCs w:val="28"/>
        </w:rPr>
        <w:t>70</w:t>
      </w:r>
      <w:r w:rsidRPr="008416C5">
        <w:rPr>
          <w:rFonts w:ascii="Times New Roman" w:hAnsi="Times New Roman"/>
          <w:sz w:val="28"/>
          <w:szCs w:val="28"/>
        </w:rPr>
        <w:t xml:space="preserve"> учебных часов (5 часов в неделю</w:t>
      </w:r>
      <w:r w:rsidR="00352725" w:rsidRPr="008416C5">
        <w:rPr>
          <w:rFonts w:ascii="Times New Roman" w:hAnsi="Times New Roman"/>
          <w:sz w:val="28"/>
          <w:szCs w:val="28"/>
        </w:rPr>
        <w:t>)</w:t>
      </w:r>
      <w:r w:rsidRPr="008416C5">
        <w:rPr>
          <w:rFonts w:ascii="Times New Roman" w:hAnsi="Times New Roman"/>
          <w:sz w:val="28"/>
          <w:szCs w:val="28"/>
        </w:rPr>
        <w:t>.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8C2FA5" w:rsidRPr="00352725" w:rsidTr="00352725">
        <w:tc>
          <w:tcPr>
            <w:tcW w:w="5954" w:type="dxa"/>
            <w:vAlign w:val="center"/>
          </w:tcPr>
          <w:p w:rsidR="008C2FA5" w:rsidRPr="00352725" w:rsidRDefault="008C2FA5" w:rsidP="00352725">
            <w:pPr>
              <w:pStyle w:val="a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  <w:vAlign w:val="center"/>
          </w:tcPr>
          <w:p w:rsidR="008C2FA5" w:rsidRPr="00352725" w:rsidRDefault="008C2FA5" w:rsidP="00352725">
            <w:pPr>
              <w:pStyle w:val="a7"/>
              <w:ind w:firstLine="3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часов по пр</w:t>
            </w:r>
            <w:r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>грамме</w:t>
            </w:r>
          </w:p>
        </w:tc>
        <w:tc>
          <w:tcPr>
            <w:tcW w:w="1701" w:type="dxa"/>
            <w:vAlign w:val="center"/>
          </w:tcPr>
          <w:p w:rsidR="008C2FA5" w:rsidRPr="00352725" w:rsidRDefault="008C2FA5" w:rsidP="00352725">
            <w:pPr>
              <w:pStyle w:val="a7"/>
              <w:ind w:firstLine="3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часов по р</w:t>
            </w:r>
            <w:r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>бочей пр</w:t>
            </w:r>
            <w:r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>грамме</w:t>
            </w:r>
          </w:p>
        </w:tc>
      </w:tr>
      <w:tr w:rsidR="008C2FA5" w:rsidRPr="00352725" w:rsidTr="00352725">
        <w:tc>
          <w:tcPr>
            <w:tcW w:w="5954" w:type="dxa"/>
            <w:vAlign w:val="center"/>
          </w:tcPr>
          <w:p w:rsidR="008C2FA5" w:rsidRPr="00352725" w:rsidRDefault="008C2FA5" w:rsidP="00352725">
            <w:pPr>
              <w:pStyle w:val="a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>Наша речь</w:t>
            </w:r>
          </w:p>
        </w:tc>
        <w:tc>
          <w:tcPr>
            <w:tcW w:w="1701" w:type="dxa"/>
            <w:vAlign w:val="center"/>
          </w:tcPr>
          <w:p w:rsidR="008C2FA5" w:rsidRPr="00352725" w:rsidRDefault="009C30B0" w:rsidP="00352725">
            <w:pPr>
              <w:pStyle w:val="a7"/>
              <w:ind w:firstLine="3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C2FA5" w:rsidRPr="00352725" w:rsidRDefault="009C30B0" w:rsidP="00352725">
            <w:pPr>
              <w:pStyle w:val="a7"/>
              <w:ind w:firstLine="3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8C2FA5" w:rsidRPr="00352725" w:rsidTr="00352725">
        <w:tc>
          <w:tcPr>
            <w:tcW w:w="5954" w:type="dxa"/>
            <w:vAlign w:val="center"/>
          </w:tcPr>
          <w:p w:rsidR="008C2FA5" w:rsidRPr="00352725" w:rsidRDefault="009C30B0" w:rsidP="00352725">
            <w:pPr>
              <w:pStyle w:val="a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1701" w:type="dxa"/>
            <w:vAlign w:val="center"/>
          </w:tcPr>
          <w:p w:rsidR="008C2FA5" w:rsidRPr="00352725" w:rsidRDefault="009C30B0" w:rsidP="00352725">
            <w:pPr>
              <w:pStyle w:val="a7"/>
              <w:ind w:firstLine="3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8C2FA5" w:rsidRPr="00352725" w:rsidRDefault="009C30B0" w:rsidP="00352725">
            <w:pPr>
              <w:pStyle w:val="a7"/>
              <w:ind w:firstLine="3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C2FA5" w:rsidRPr="00352725" w:rsidTr="00352725">
        <w:tc>
          <w:tcPr>
            <w:tcW w:w="5954" w:type="dxa"/>
            <w:vAlign w:val="center"/>
          </w:tcPr>
          <w:p w:rsidR="008C2FA5" w:rsidRPr="00352725" w:rsidRDefault="009C30B0" w:rsidP="00352725">
            <w:pPr>
              <w:pStyle w:val="a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>Слово в языке и речи</w:t>
            </w:r>
          </w:p>
        </w:tc>
        <w:tc>
          <w:tcPr>
            <w:tcW w:w="1701" w:type="dxa"/>
            <w:vAlign w:val="center"/>
          </w:tcPr>
          <w:p w:rsidR="008C2FA5" w:rsidRPr="00352725" w:rsidRDefault="008C2FA5" w:rsidP="00352725">
            <w:pPr>
              <w:pStyle w:val="a7"/>
              <w:ind w:firstLine="3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9C30B0"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8C2FA5" w:rsidRPr="00352725" w:rsidRDefault="008C2FA5" w:rsidP="00352725">
            <w:pPr>
              <w:pStyle w:val="a7"/>
              <w:ind w:firstLine="3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9C30B0"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8C2FA5" w:rsidRPr="00352725" w:rsidTr="00352725">
        <w:tc>
          <w:tcPr>
            <w:tcW w:w="5954" w:type="dxa"/>
            <w:vAlign w:val="center"/>
          </w:tcPr>
          <w:p w:rsidR="008C2FA5" w:rsidRPr="00352725" w:rsidRDefault="009C30B0" w:rsidP="00352725">
            <w:pPr>
              <w:pStyle w:val="a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 слова</w:t>
            </w:r>
          </w:p>
        </w:tc>
        <w:tc>
          <w:tcPr>
            <w:tcW w:w="1701" w:type="dxa"/>
            <w:vAlign w:val="center"/>
          </w:tcPr>
          <w:p w:rsidR="008C2FA5" w:rsidRPr="00352725" w:rsidRDefault="009C30B0" w:rsidP="00352725">
            <w:pPr>
              <w:pStyle w:val="a7"/>
              <w:ind w:firstLine="3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8C2FA5" w:rsidRPr="00352725" w:rsidRDefault="009C30B0" w:rsidP="00352725">
            <w:pPr>
              <w:pStyle w:val="a7"/>
              <w:ind w:firstLine="3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>47</w:t>
            </w:r>
          </w:p>
        </w:tc>
      </w:tr>
      <w:tr w:rsidR="008C2FA5" w:rsidRPr="00352725" w:rsidTr="00352725">
        <w:tc>
          <w:tcPr>
            <w:tcW w:w="5954" w:type="dxa"/>
            <w:vAlign w:val="center"/>
          </w:tcPr>
          <w:p w:rsidR="008C2FA5" w:rsidRPr="00352725" w:rsidRDefault="008C2FA5" w:rsidP="00352725">
            <w:pPr>
              <w:pStyle w:val="a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Части речи </w:t>
            </w:r>
          </w:p>
        </w:tc>
        <w:tc>
          <w:tcPr>
            <w:tcW w:w="1701" w:type="dxa"/>
            <w:vAlign w:val="center"/>
          </w:tcPr>
          <w:p w:rsidR="008C2FA5" w:rsidRPr="00352725" w:rsidRDefault="009C30B0" w:rsidP="00352725">
            <w:pPr>
              <w:pStyle w:val="a7"/>
              <w:ind w:firstLine="3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8C2FA5" w:rsidRPr="00352725" w:rsidRDefault="009C30B0" w:rsidP="00352725">
            <w:pPr>
              <w:pStyle w:val="a7"/>
              <w:ind w:firstLine="3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>75</w:t>
            </w:r>
          </w:p>
        </w:tc>
      </w:tr>
      <w:tr w:rsidR="008C2FA5" w:rsidRPr="00352725" w:rsidTr="00352725">
        <w:tc>
          <w:tcPr>
            <w:tcW w:w="5954" w:type="dxa"/>
            <w:vAlign w:val="center"/>
          </w:tcPr>
          <w:p w:rsidR="008C2FA5" w:rsidRPr="00352725" w:rsidRDefault="008C2FA5" w:rsidP="00352725">
            <w:pPr>
              <w:pStyle w:val="a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  <w:vAlign w:val="center"/>
          </w:tcPr>
          <w:p w:rsidR="008C2FA5" w:rsidRPr="00352725" w:rsidRDefault="009C30B0" w:rsidP="00352725">
            <w:pPr>
              <w:pStyle w:val="a7"/>
              <w:ind w:firstLine="3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8C2FA5" w:rsidRPr="00352725" w:rsidRDefault="009C30B0" w:rsidP="00352725">
            <w:pPr>
              <w:pStyle w:val="a7"/>
              <w:ind w:firstLine="3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8C2FA5" w:rsidRPr="00352725" w:rsidTr="00352725">
        <w:tc>
          <w:tcPr>
            <w:tcW w:w="5954" w:type="dxa"/>
            <w:vAlign w:val="center"/>
          </w:tcPr>
          <w:p w:rsidR="008C2FA5" w:rsidRPr="00352725" w:rsidRDefault="008C2FA5" w:rsidP="00352725">
            <w:pPr>
              <w:pStyle w:val="a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8C2FA5" w:rsidRPr="00352725" w:rsidRDefault="008C2FA5" w:rsidP="00352725">
            <w:pPr>
              <w:pStyle w:val="a7"/>
              <w:ind w:firstLine="3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>170</w:t>
            </w:r>
          </w:p>
        </w:tc>
        <w:tc>
          <w:tcPr>
            <w:tcW w:w="1701" w:type="dxa"/>
            <w:vAlign w:val="center"/>
          </w:tcPr>
          <w:p w:rsidR="008C2FA5" w:rsidRPr="00352725" w:rsidRDefault="008C2FA5" w:rsidP="00352725">
            <w:pPr>
              <w:pStyle w:val="a7"/>
              <w:ind w:firstLine="3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2725">
              <w:rPr>
                <w:rFonts w:ascii="Times New Roman" w:hAnsi="Times New Roman"/>
                <w:bCs/>
                <w:iCs/>
                <w:sz w:val="24"/>
                <w:szCs w:val="24"/>
              </w:rPr>
              <w:t>170</w:t>
            </w:r>
          </w:p>
        </w:tc>
      </w:tr>
    </w:tbl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416C5">
        <w:rPr>
          <w:rFonts w:ascii="Times New Roman" w:hAnsi="Times New Roman"/>
          <w:bCs/>
          <w:iCs/>
          <w:sz w:val="28"/>
          <w:szCs w:val="28"/>
        </w:rPr>
        <w:t xml:space="preserve">Количество часов для проведения </w:t>
      </w:r>
      <w:r w:rsidRPr="008416C5">
        <w:rPr>
          <w:rFonts w:ascii="Times New Roman" w:hAnsi="Times New Roman"/>
          <w:sz w:val="28"/>
          <w:szCs w:val="28"/>
        </w:rPr>
        <w:t>контрольных</w:t>
      </w:r>
      <w:r w:rsidRPr="008416C5">
        <w:rPr>
          <w:rFonts w:ascii="Times New Roman" w:hAnsi="Times New Roman"/>
          <w:bCs/>
          <w:iCs/>
          <w:sz w:val="28"/>
          <w:szCs w:val="28"/>
        </w:rPr>
        <w:t xml:space="preserve"> и творческих работ: 1</w:t>
      </w:r>
      <w:r w:rsidR="009C30B0" w:rsidRPr="008416C5">
        <w:rPr>
          <w:rFonts w:ascii="Times New Roman" w:hAnsi="Times New Roman"/>
          <w:bCs/>
          <w:iCs/>
          <w:sz w:val="28"/>
          <w:szCs w:val="28"/>
        </w:rPr>
        <w:t>8</w:t>
      </w:r>
      <w:r w:rsidR="008126C2">
        <w:rPr>
          <w:rFonts w:ascii="Times New Roman" w:hAnsi="Times New Roman"/>
          <w:bCs/>
          <w:iCs/>
          <w:sz w:val="28"/>
          <w:szCs w:val="28"/>
        </w:rPr>
        <w:t xml:space="preserve"> часов</w:t>
      </w:r>
      <w:r w:rsidR="009C30B0" w:rsidRPr="008416C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416C5">
        <w:rPr>
          <w:rFonts w:ascii="Times New Roman" w:hAnsi="Times New Roman"/>
          <w:bCs/>
          <w:iCs/>
          <w:sz w:val="28"/>
          <w:szCs w:val="28"/>
        </w:rPr>
        <w:t>(</w:t>
      </w:r>
      <w:r w:rsidR="00352725">
        <w:rPr>
          <w:rFonts w:ascii="Times New Roman" w:hAnsi="Times New Roman"/>
          <w:bCs/>
          <w:i/>
          <w:iCs/>
          <w:sz w:val="28"/>
          <w:szCs w:val="28"/>
        </w:rPr>
        <w:t>контрольный диктант – 4 ч.,</w:t>
      </w:r>
      <w:r w:rsidRPr="008416C5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2120B8">
        <w:rPr>
          <w:rFonts w:ascii="Times New Roman" w:hAnsi="Times New Roman"/>
          <w:bCs/>
          <w:i/>
          <w:iCs/>
          <w:sz w:val="28"/>
          <w:szCs w:val="28"/>
        </w:rPr>
        <w:t>контрольная работа</w:t>
      </w:r>
      <w:r w:rsidRPr="008416C5">
        <w:rPr>
          <w:rFonts w:ascii="Times New Roman" w:hAnsi="Times New Roman"/>
          <w:bCs/>
          <w:i/>
          <w:iCs/>
          <w:sz w:val="28"/>
          <w:szCs w:val="28"/>
        </w:rPr>
        <w:t xml:space="preserve"> – </w:t>
      </w:r>
      <w:r w:rsidR="009C30B0" w:rsidRPr="008416C5">
        <w:rPr>
          <w:rFonts w:ascii="Times New Roman" w:hAnsi="Times New Roman"/>
          <w:bCs/>
          <w:i/>
          <w:iCs/>
          <w:sz w:val="28"/>
          <w:szCs w:val="28"/>
        </w:rPr>
        <w:t>2</w:t>
      </w:r>
      <w:r w:rsidRPr="008416C5">
        <w:rPr>
          <w:rFonts w:ascii="Times New Roman" w:hAnsi="Times New Roman"/>
          <w:bCs/>
          <w:i/>
          <w:iCs/>
          <w:sz w:val="28"/>
          <w:szCs w:val="28"/>
        </w:rPr>
        <w:t xml:space="preserve"> ч</w:t>
      </w:r>
      <w:r w:rsidR="00352725"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8416C5">
        <w:rPr>
          <w:rFonts w:ascii="Times New Roman" w:hAnsi="Times New Roman"/>
          <w:bCs/>
          <w:i/>
          <w:iCs/>
          <w:sz w:val="28"/>
          <w:szCs w:val="28"/>
        </w:rPr>
        <w:t>,</w:t>
      </w:r>
      <w:r w:rsidR="00352725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8416C5">
        <w:rPr>
          <w:rFonts w:ascii="Times New Roman" w:hAnsi="Times New Roman"/>
          <w:bCs/>
          <w:i/>
          <w:iCs/>
          <w:sz w:val="28"/>
          <w:szCs w:val="28"/>
        </w:rPr>
        <w:t>сочинение</w:t>
      </w:r>
      <w:r w:rsidR="00EA5A21">
        <w:rPr>
          <w:rFonts w:ascii="Times New Roman" w:hAnsi="Times New Roman"/>
          <w:bCs/>
          <w:i/>
          <w:iCs/>
          <w:sz w:val="28"/>
          <w:szCs w:val="28"/>
        </w:rPr>
        <w:t xml:space="preserve"> – </w:t>
      </w:r>
      <w:r w:rsidRPr="008416C5">
        <w:rPr>
          <w:rFonts w:ascii="Times New Roman" w:hAnsi="Times New Roman"/>
          <w:bCs/>
          <w:i/>
          <w:iCs/>
          <w:sz w:val="28"/>
          <w:szCs w:val="28"/>
        </w:rPr>
        <w:t>5</w:t>
      </w:r>
      <w:r w:rsidR="00352725">
        <w:rPr>
          <w:rFonts w:ascii="Times New Roman" w:hAnsi="Times New Roman"/>
          <w:bCs/>
          <w:i/>
          <w:iCs/>
          <w:sz w:val="28"/>
          <w:szCs w:val="28"/>
        </w:rPr>
        <w:t xml:space="preserve"> ч., </w:t>
      </w:r>
      <w:r w:rsidRPr="008416C5">
        <w:rPr>
          <w:rFonts w:ascii="Times New Roman" w:hAnsi="Times New Roman"/>
          <w:bCs/>
          <w:i/>
          <w:iCs/>
          <w:sz w:val="28"/>
          <w:szCs w:val="28"/>
        </w:rPr>
        <w:t>изложение</w:t>
      </w:r>
      <w:r w:rsidR="00EA5A21">
        <w:rPr>
          <w:rFonts w:ascii="Times New Roman" w:hAnsi="Times New Roman"/>
          <w:bCs/>
          <w:i/>
          <w:iCs/>
          <w:sz w:val="28"/>
          <w:szCs w:val="28"/>
        </w:rPr>
        <w:t xml:space="preserve"> – </w:t>
      </w:r>
      <w:r w:rsidR="009C30B0" w:rsidRPr="008416C5">
        <w:rPr>
          <w:rFonts w:ascii="Times New Roman" w:hAnsi="Times New Roman"/>
          <w:bCs/>
          <w:i/>
          <w:iCs/>
          <w:sz w:val="28"/>
          <w:szCs w:val="28"/>
        </w:rPr>
        <w:t>7</w:t>
      </w:r>
      <w:r w:rsidR="00352725">
        <w:rPr>
          <w:rFonts w:ascii="Times New Roman" w:hAnsi="Times New Roman"/>
          <w:bCs/>
          <w:i/>
          <w:iCs/>
          <w:sz w:val="28"/>
          <w:szCs w:val="28"/>
        </w:rPr>
        <w:t xml:space="preserve"> ч.</w:t>
      </w:r>
      <w:r w:rsidRPr="008416C5">
        <w:rPr>
          <w:rFonts w:ascii="Times New Roman" w:hAnsi="Times New Roman"/>
          <w:bCs/>
          <w:iCs/>
          <w:sz w:val="28"/>
          <w:szCs w:val="28"/>
        </w:rPr>
        <w:t>)</w:t>
      </w:r>
      <w:r w:rsidR="00352725">
        <w:rPr>
          <w:rFonts w:ascii="Times New Roman" w:hAnsi="Times New Roman"/>
          <w:bCs/>
          <w:iCs/>
          <w:sz w:val="28"/>
          <w:szCs w:val="28"/>
        </w:rPr>
        <w:t>.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416C5">
        <w:rPr>
          <w:rFonts w:ascii="Times New Roman" w:hAnsi="Times New Roman"/>
          <w:bCs/>
          <w:iCs/>
          <w:sz w:val="28"/>
          <w:szCs w:val="28"/>
        </w:rPr>
        <w:t>Количество часов для проведен</w:t>
      </w:r>
      <w:r w:rsidR="00352725">
        <w:rPr>
          <w:rFonts w:ascii="Times New Roman" w:hAnsi="Times New Roman"/>
          <w:bCs/>
          <w:iCs/>
          <w:sz w:val="28"/>
          <w:szCs w:val="28"/>
        </w:rPr>
        <w:t>ия проектов исследований: 4</w:t>
      </w:r>
      <w:r w:rsidR="008126C2">
        <w:rPr>
          <w:rFonts w:ascii="Times New Roman" w:hAnsi="Times New Roman"/>
          <w:bCs/>
          <w:iCs/>
          <w:sz w:val="28"/>
          <w:szCs w:val="28"/>
        </w:rPr>
        <w:t xml:space="preserve"> часа</w:t>
      </w:r>
      <w:r w:rsidR="00352725">
        <w:rPr>
          <w:rFonts w:ascii="Times New Roman" w:hAnsi="Times New Roman"/>
          <w:bCs/>
          <w:iCs/>
          <w:sz w:val="28"/>
          <w:szCs w:val="28"/>
        </w:rPr>
        <w:t>.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2FA5" w:rsidRPr="008126C2" w:rsidRDefault="008C2FA5" w:rsidP="003527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126C2">
        <w:rPr>
          <w:rFonts w:ascii="Times New Roman" w:hAnsi="Times New Roman"/>
          <w:b/>
          <w:bCs/>
          <w:iCs/>
          <w:caps/>
          <w:sz w:val="28"/>
          <w:szCs w:val="28"/>
        </w:rPr>
        <w:lastRenderedPageBreak/>
        <w:t>Личностные, метапредметные и предметные</w:t>
      </w:r>
    </w:p>
    <w:p w:rsidR="008126C2" w:rsidRDefault="008C2FA5" w:rsidP="00352725">
      <w:pPr>
        <w:pStyle w:val="a7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8126C2">
        <w:rPr>
          <w:rFonts w:ascii="Times New Roman" w:hAnsi="Times New Roman"/>
          <w:b/>
          <w:bCs/>
          <w:iCs/>
          <w:caps/>
          <w:sz w:val="28"/>
          <w:szCs w:val="28"/>
        </w:rPr>
        <w:t>результаты освоения у</w:t>
      </w:r>
      <w:r w:rsidR="00352725" w:rsidRPr="008126C2">
        <w:rPr>
          <w:rFonts w:ascii="Times New Roman" w:hAnsi="Times New Roman"/>
          <w:b/>
          <w:bCs/>
          <w:iCs/>
          <w:caps/>
          <w:sz w:val="28"/>
          <w:szCs w:val="28"/>
        </w:rPr>
        <w:t>чебного предмета</w:t>
      </w:r>
    </w:p>
    <w:p w:rsidR="008C2FA5" w:rsidRPr="008126C2" w:rsidRDefault="00352725" w:rsidP="00352725">
      <w:pPr>
        <w:pStyle w:val="a7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8126C2">
        <w:rPr>
          <w:rFonts w:ascii="Times New Roman" w:hAnsi="Times New Roman"/>
          <w:b/>
          <w:bCs/>
          <w:iCs/>
          <w:caps/>
          <w:sz w:val="28"/>
          <w:szCs w:val="28"/>
        </w:rPr>
        <w:t>«Русский язык»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iCs/>
          <w:caps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  <w:lang w:eastAsia="he-IL" w:bidi="he-IL"/>
        </w:rPr>
      </w:pPr>
      <w:r w:rsidRPr="008416C5">
        <w:rPr>
          <w:rFonts w:ascii="Times New Roman" w:hAnsi="Times New Roman"/>
          <w:bCs/>
          <w:sz w:val="28"/>
          <w:szCs w:val="28"/>
          <w:lang w:eastAsia="he-IL" w:bidi="he-IL"/>
        </w:rPr>
        <w:t xml:space="preserve">Личностные результаты по предмету «Русский язык» в </w:t>
      </w:r>
      <w:r w:rsidR="009C30B0" w:rsidRPr="008416C5">
        <w:rPr>
          <w:rFonts w:ascii="Times New Roman" w:hAnsi="Times New Roman"/>
          <w:bCs/>
          <w:sz w:val="28"/>
          <w:szCs w:val="28"/>
          <w:lang w:eastAsia="he-IL" w:bidi="he-IL"/>
        </w:rPr>
        <w:t>3</w:t>
      </w:r>
      <w:r w:rsidRPr="008416C5">
        <w:rPr>
          <w:rFonts w:ascii="Times New Roman" w:hAnsi="Times New Roman"/>
          <w:bCs/>
          <w:sz w:val="28"/>
          <w:szCs w:val="28"/>
          <w:lang w:eastAsia="he-IL" w:bidi="he-IL"/>
        </w:rPr>
        <w:t xml:space="preserve"> классе: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t xml:space="preserve">1) формирование чувства гордости за свою Родину, российский народ и историю России; </w:t>
      </w:r>
      <w:r w:rsidRPr="008416C5">
        <w:rPr>
          <w:rFonts w:ascii="Times New Roman" w:hAnsi="Times New Roman"/>
          <w:sz w:val="28"/>
          <w:szCs w:val="28"/>
        </w:rPr>
        <w:t>осознание своей этнической и национальной принадлежн</w:t>
      </w:r>
      <w:r w:rsidRPr="008416C5">
        <w:rPr>
          <w:rFonts w:ascii="Times New Roman" w:hAnsi="Times New Roman"/>
          <w:sz w:val="28"/>
          <w:szCs w:val="28"/>
        </w:rPr>
        <w:t>о</w:t>
      </w:r>
      <w:r w:rsidRPr="008416C5">
        <w:rPr>
          <w:rFonts w:ascii="Times New Roman" w:hAnsi="Times New Roman"/>
          <w:sz w:val="28"/>
          <w:szCs w:val="28"/>
        </w:rPr>
        <w:t>сти, формирование ценностей многонационального российского общества; становление гуманистических и демократических ценностных</w:t>
      </w:r>
      <w:r w:rsidR="000A603E">
        <w:rPr>
          <w:rFonts w:ascii="Times New Roman" w:hAnsi="Times New Roman"/>
          <w:sz w:val="28"/>
          <w:szCs w:val="28"/>
        </w:rPr>
        <w:t xml:space="preserve"> ориентаций;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t>4) овладение начальными навыками адаптации в динамично изменя</w:t>
      </w:r>
      <w:r w:rsidRPr="008416C5">
        <w:rPr>
          <w:rFonts w:ascii="Times New Roman" w:hAnsi="Times New Roman"/>
          <w:color w:val="000000"/>
          <w:sz w:val="28"/>
          <w:szCs w:val="28"/>
        </w:rPr>
        <w:t>ю</w:t>
      </w:r>
      <w:r w:rsidRPr="008416C5">
        <w:rPr>
          <w:rFonts w:ascii="Times New Roman" w:hAnsi="Times New Roman"/>
          <w:color w:val="000000"/>
          <w:sz w:val="28"/>
          <w:szCs w:val="28"/>
        </w:rPr>
        <w:t>щемся и развивающемся мире;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t>5) принятие и освоение социальной роли обучающегося, развитие м</w:t>
      </w:r>
      <w:r w:rsidRPr="008416C5">
        <w:rPr>
          <w:rFonts w:ascii="Times New Roman" w:hAnsi="Times New Roman"/>
          <w:color w:val="000000"/>
          <w:sz w:val="28"/>
          <w:szCs w:val="28"/>
        </w:rPr>
        <w:t>о</w:t>
      </w:r>
      <w:r w:rsidRPr="008416C5">
        <w:rPr>
          <w:rFonts w:ascii="Times New Roman" w:hAnsi="Times New Roman"/>
          <w:color w:val="000000"/>
          <w:sz w:val="28"/>
          <w:szCs w:val="28"/>
        </w:rPr>
        <w:t>тивов учебной деятельности и формирование личностного смысла учения;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t>6) развитие самостоятельности и личной ответственности за свои п</w:t>
      </w:r>
      <w:r w:rsidRPr="008416C5">
        <w:rPr>
          <w:rFonts w:ascii="Times New Roman" w:hAnsi="Times New Roman"/>
          <w:color w:val="000000"/>
          <w:sz w:val="28"/>
          <w:szCs w:val="28"/>
        </w:rPr>
        <w:t>о</w:t>
      </w:r>
      <w:r w:rsidRPr="008416C5">
        <w:rPr>
          <w:rFonts w:ascii="Times New Roman" w:hAnsi="Times New Roman"/>
          <w:color w:val="000000"/>
          <w:sz w:val="28"/>
          <w:szCs w:val="28"/>
        </w:rPr>
        <w:t>ступки, в том числе в информационной деятельности, на основе представл</w:t>
      </w:r>
      <w:r w:rsidRPr="008416C5">
        <w:rPr>
          <w:rFonts w:ascii="Times New Roman" w:hAnsi="Times New Roman"/>
          <w:color w:val="000000"/>
          <w:sz w:val="28"/>
          <w:szCs w:val="28"/>
        </w:rPr>
        <w:t>е</w:t>
      </w:r>
      <w:r w:rsidRPr="008416C5">
        <w:rPr>
          <w:rFonts w:ascii="Times New Roman" w:hAnsi="Times New Roman"/>
          <w:color w:val="000000"/>
          <w:sz w:val="28"/>
          <w:szCs w:val="28"/>
        </w:rPr>
        <w:t>ний о нравственных нормах, социальной справедливости и свободе;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t>7) формирование эстетических потребностей, ценностей и чувств;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t xml:space="preserve">9) развитие навыков сотрудничества </w:t>
      </w:r>
      <w:r w:rsidR="000A603E" w:rsidRPr="008416C5">
        <w:rPr>
          <w:rFonts w:ascii="Times New Roman" w:hAnsi="Times New Roman"/>
          <w:color w:val="000000"/>
          <w:sz w:val="28"/>
          <w:szCs w:val="28"/>
        </w:rPr>
        <w:t>с</w:t>
      </w:r>
      <w:r w:rsidRPr="008416C5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</w:t>
      </w:r>
      <w:r w:rsidRPr="008416C5">
        <w:rPr>
          <w:rFonts w:ascii="Times New Roman" w:hAnsi="Times New Roman"/>
          <w:color w:val="000000"/>
          <w:sz w:val="28"/>
          <w:szCs w:val="28"/>
        </w:rPr>
        <w:t>о</w:t>
      </w:r>
      <w:r w:rsidRPr="008416C5">
        <w:rPr>
          <w:rFonts w:ascii="Times New Roman" w:hAnsi="Times New Roman"/>
          <w:color w:val="000000"/>
          <w:sz w:val="28"/>
          <w:szCs w:val="28"/>
        </w:rPr>
        <w:t>дить выходы из спорных ситуаций;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t>10) формирование установки на безопасный, здоровый образ жизни, мотивации к творческому труду, к работе на результат, бережному отнош</w:t>
      </w:r>
      <w:r w:rsidRPr="008416C5">
        <w:rPr>
          <w:rFonts w:ascii="Times New Roman" w:hAnsi="Times New Roman"/>
          <w:color w:val="000000"/>
          <w:sz w:val="28"/>
          <w:szCs w:val="28"/>
        </w:rPr>
        <w:t>е</w:t>
      </w:r>
      <w:r w:rsidRPr="008416C5">
        <w:rPr>
          <w:rFonts w:ascii="Times New Roman" w:hAnsi="Times New Roman"/>
          <w:color w:val="000000"/>
          <w:sz w:val="28"/>
          <w:szCs w:val="28"/>
        </w:rPr>
        <w:t>нию к материальным и духовным ценностям.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  <w:lang w:eastAsia="he-IL" w:bidi="he-IL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  <w:lang w:eastAsia="he-IL" w:bidi="he-IL"/>
        </w:rPr>
      </w:pPr>
      <w:proofErr w:type="spellStart"/>
      <w:r w:rsidRPr="008416C5">
        <w:rPr>
          <w:rFonts w:ascii="Times New Roman" w:hAnsi="Times New Roman"/>
          <w:bCs/>
          <w:color w:val="000000"/>
          <w:sz w:val="28"/>
          <w:szCs w:val="28"/>
        </w:rPr>
        <w:t>Метапредметные</w:t>
      </w:r>
      <w:proofErr w:type="spellEnd"/>
      <w:r w:rsidRPr="008416C5">
        <w:rPr>
          <w:rFonts w:ascii="Times New Roman" w:hAnsi="Times New Roman"/>
          <w:bCs/>
          <w:color w:val="000000"/>
          <w:sz w:val="28"/>
          <w:szCs w:val="28"/>
        </w:rPr>
        <w:t xml:space="preserve"> результаты</w:t>
      </w:r>
      <w:r w:rsidRPr="008416C5">
        <w:rPr>
          <w:rFonts w:ascii="Times New Roman" w:hAnsi="Times New Roman"/>
          <w:bCs/>
          <w:sz w:val="28"/>
          <w:szCs w:val="28"/>
          <w:lang w:eastAsia="he-IL" w:bidi="he-IL"/>
        </w:rPr>
        <w:t xml:space="preserve"> по предмету «Русский язык» </w:t>
      </w:r>
      <w:r w:rsidR="009C30B0" w:rsidRPr="008416C5">
        <w:rPr>
          <w:rFonts w:ascii="Times New Roman" w:hAnsi="Times New Roman"/>
          <w:bCs/>
          <w:sz w:val="28"/>
          <w:szCs w:val="28"/>
          <w:lang w:eastAsia="he-IL" w:bidi="he-IL"/>
        </w:rPr>
        <w:t>в 3</w:t>
      </w:r>
      <w:r w:rsidRPr="008416C5">
        <w:rPr>
          <w:rFonts w:ascii="Times New Roman" w:hAnsi="Times New Roman"/>
          <w:bCs/>
          <w:sz w:val="28"/>
          <w:szCs w:val="28"/>
          <w:lang w:eastAsia="he-IL" w:bidi="he-IL"/>
        </w:rPr>
        <w:t xml:space="preserve"> классе: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t>1) овладение способностью принимать и сохранять цели и задачи уче</w:t>
      </w:r>
      <w:r w:rsidRPr="008416C5">
        <w:rPr>
          <w:rFonts w:ascii="Times New Roman" w:hAnsi="Times New Roman"/>
          <w:color w:val="000000"/>
          <w:sz w:val="28"/>
          <w:szCs w:val="28"/>
        </w:rPr>
        <w:t>б</w:t>
      </w:r>
      <w:r w:rsidRPr="008416C5">
        <w:rPr>
          <w:rFonts w:ascii="Times New Roman" w:hAnsi="Times New Roman"/>
          <w:color w:val="000000"/>
          <w:sz w:val="28"/>
          <w:szCs w:val="28"/>
        </w:rPr>
        <w:t>ной деятельности, поиска средств её осуществления;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t>2) формирование умения планировать, контролировать и оценивать учебные действия в соответствии с поставленной задачей и условиями её р</w:t>
      </w:r>
      <w:r w:rsidRPr="008416C5">
        <w:rPr>
          <w:rFonts w:ascii="Times New Roman" w:hAnsi="Times New Roman"/>
          <w:color w:val="000000"/>
          <w:sz w:val="28"/>
          <w:szCs w:val="28"/>
        </w:rPr>
        <w:t>е</w:t>
      </w:r>
      <w:r w:rsidRPr="008416C5">
        <w:rPr>
          <w:rFonts w:ascii="Times New Roman" w:hAnsi="Times New Roman"/>
          <w:color w:val="000000"/>
          <w:sz w:val="28"/>
          <w:szCs w:val="28"/>
        </w:rPr>
        <w:t>ализации, определять наиболее эффективные способы достижения результ</w:t>
      </w:r>
      <w:r w:rsidRPr="008416C5">
        <w:rPr>
          <w:rFonts w:ascii="Times New Roman" w:hAnsi="Times New Roman"/>
          <w:color w:val="000000"/>
          <w:sz w:val="28"/>
          <w:szCs w:val="28"/>
        </w:rPr>
        <w:t>а</w:t>
      </w:r>
      <w:r w:rsidRPr="008416C5">
        <w:rPr>
          <w:rFonts w:ascii="Times New Roman" w:hAnsi="Times New Roman"/>
          <w:color w:val="000000"/>
          <w:sz w:val="28"/>
          <w:szCs w:val="28"/>
        </w:rPr>
        <w:t>та;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t>3) использование знаково-символических сре</w:t>
      </w:r>
      <w:proofErr w:type="gramStart"/>
      <w:r w:rsidRPr="008416C5"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 w:rsidRPr="008416C5">
        <w:rPr>
          <w:rFonts w:ascii="Times New Roman" w:hAnsi="Times New Roman"/>
          <w:color w:val="000000"/>
          <w:sz w:val="28"/>
          <w:szCs w:val="28"/>
        </w:rPr>
        <w:t>едставления и</w:t>
      </w:r>
      <w:r w:rsidRPr="008416C5">
        <w:rPr>
          <w:rFonts w:ascii="Times New Roman" w:hAnsi="Times New Roman"/>
          <w:color w:val="000000"/>
          <w:sz w:val="28"/>
          <w:szCs w:val="28"/>
        </w:rPr>
        <w:t>н</w:t>
      </w:r>
      <w:r w:rsidRPr="008416C5">
        <w:rPr>
          <w:rFonts w:ascii="Times New Roman" w:hAnsi="Times New Roman"/>
          <w:color w:val="000000"/>
          <w:sz w:val="28"/>
          <w:szCs w:val="28"/>
        </w:rPr>
        <w:t>формации;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t>4) активное использование речевых средств и сре</w:t>
      </w:r>
      <w:proofErr w:type="gramStart"/>
      <w:r w:rsidRPr="008416C5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8416C5">
        <w:rPr>
          <w:rFonts w:ascii="Times New Roman" w:hAnsi="Times New Roman"/>
          <w:color w:val="000000"/>
          <w:sz w:val="28"/>
          <w:szCs w:val="28"/>
        </w:rPr>
        <w:t>я решения коммуникативных и познавательных задач;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lastRenderedPageBreak/>
        <w:t>5) использование различных способов поиска (в справочных источн</w:t>
      </w:r>
      <w:r w:rsidRPr="008416C5">
        <w:rPr>
          <w:rFonts w:ascii="Times New Roman" w:hAnsi="Times New Roman"/>
          <w:color w:val="000000"/>
          <w:sz w:val="28"/>
          <w:szCs w:val="28"/>
        </w:rPr>
        <w:t>и</w:t>
      </w:r>
      <w:r w:rsidRPr="008416C5">
        <w:rPr>
          <w:rFonts w:ascii="Times New Roman" w:hAnsi="Times New Roman"/>
          <w:color w:val="000000"/>
          <w:sz w:val="28"/>
          <w:szCs w:val="28"/>
        </w:rPr>
        <w:t>ках), сбора, обработки, анализа, организации, передачи и интерпретации и</w:t>
      </w:r>
      <w:r w:rsidRPr="008416C5">
        <w:rPr>
          <w:rFonts w:ascii="Times New Roman" w:hAnsi="Times New Roman"/>
          <w:color w:val="000000"/>
          <w:sz w:val="28"/>
          <w:szCs w:val="28"/>
        </w:rPr>
        <w:t>н</w:t>
      </w:r>
      <w:r w:rsidRPr="008416C5">
        <w:rPr>
          <w:rFonts w:ascii="Times New Roman" w:hAnsi="Times New Roman"/>
          <w:color w:val="000000"/>
          <w:sz w:val="28"/>
          <w:szCs w:val="28"/>
        </w:rPr>
        <w:t>фор</w:t>
      </w:r>
      <w:r w:rsidR="000A603E">
        <w:rPr>
          <w:rFonts w:ascii="Times New Roman" w:hAnsi="Times New Roman"/>
          <w:color w:val="000000"/>
          <w:sz w:val="28"/>
          <w:szCs w:val="28"/>
        </w:rPr>
        <w:t>мации;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416C5">
        <w:rPr>
          <w:rFonts w:ascii="Times New Roman" w:hAnsi="Times New Roman"/>
          <w:color w:val="000000"/>
          <w:sz w:val="28"/>
          <w:szCs w:val="28"/>
        </w:rPr>
        <w:t>6) овладение навыками смыслового чтения текстов различных стилей и жанров в соответствии с целями и задачами: осознанно строить речевое в</w:t>
      </w:r>
      <w:r w:rsidRPr="008416C5">
        <w:rPr>
          <w:rFonts w:ascii="Times New Roman" w:hAnsi="Times New Roman"/>
          <w:color w:val="000000"/>
          <w:sz w:val="28"/>
          <w:szCs w:val="28"/>
        </w:rPr>
        <w:t>ы</w:t>
      </w:r>
      <w:r w:rsidRPr="008416C5">
        <w:rPr>
          <w:rFonts w:ascii="Times New Roman" w:hAnsi="Times New Roman"/>
          <w:color w:val="000000"/>
          <w:sz w:val="28"/>
          <w:szCs w:val="28"/>
        </w:rPr>
        <w:t>сказывание в соответствии с задачами коммуникации и составлять тексты в устной и письменной формах;</w:t>
      </w:r>
      <w:proofErr w:type="gramEnd"/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t>7) овладение логическими действиями сравнения, анализа, синтеза, обобщения, классификации по родовидовым признакам, установления анал</w:t>
      </w:r>
      <w:r w:rsidRPr="008416C5">
        <w:rPr>
          <w:rFonts w:ascii="Times New Roman" w:hAnsi="Times New Roman"/>
          <w:color w:val="000000"/>
          <w:sz w:val="28"/>
          <w:szCs w:val="28"/>
        </w:rPr>
        <w:t>о</w:t>
      </w:r>
      <w:r w:rsidRPr="008416C5">
        <w:rPr>
          <w:rFonts w:ascii="Times New Roman" w:hAnsi="Times New Roman"/>
          <w:color w:val="000000"/>
          <w:sz w:val="28"/>
          <w:szCs w:val="28"/>
        </w:rPr>
        <w:t>гий и причинно-следственных связей, построения рассуждений, отнесения к известным понятиям;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t>8) готовность слушать собеседника и вести диалог, признавать возмо</w:t>
      </w:r>
      <w:r w:rsidRPr="008416C5">
        <w:rPr>
          <w:rFonts w:ascii="Times New Roman" w:hAnsi="Times New Roman"/>
          <w:color w:val="000000"/>
          <w:sz w:val="28"/>
          <w:szCs w:val="28"/>
        </w:rPr>
        <w:t>ж</w:t>
      </w:r>
      <w:r w:rsidRPr="008416C5">
        <w:rPr>
          <w:rFonts w:ascii="Times New Roman" w:hAnsi="Times New Roman"/>
          <w:color w:val="000000"/>
          <w:sz w:val="28"/>
          <w:szCs w:val="28"/>
        </w:rPr>
        <w:t>ность существования различных точек зрения и права каждого иметь свою, излагать своё мнение и аргументировать свою точку зрения и оценку соб</w:t>
      </w:r>
      <w:r w:rsidRPr="008416C5">
        <w:rPr>
          <w:rFonts w:ascii="Times New Roman" w:hAnsi="Times New Roman"/>
          <w:color w:val="000000"/>
          <w:sz w:val="28"/>
          <w:szCs w:val="28"/>
        </w:rPr>
        <w:t>ы</w:t>
      </w:r>
      <w:r w:rsidRPr="008416C5">
        <w:rPr>
          <w:rFonts w:ascii="Times New Roman" w:hAnsi="Times New Roman"/>
          <w:color w:val="000000"/>
          <w:sz w:val="28"/>
          <w:szCs w:val="28"/>
        </w:rPr>
        <w:t>тий;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t>9) определение общей цели и путей её достижения; умение договар</w:t>
      </w:r>
      <w:r w:rsidRPr="008416C5">
        <w:rPr>
          <w:rFonts w:ascii="Times New Roman" w:hAnsi="Times New Roman"/>
          <w:color w:val="000000"/>
          <w:sz w:val="28"/>
          <w:szCs w:val="28"/>
        </w:rPr>
        <w:t>и</w:t>
      </w:r>
      <w:r w:rsidRPr="008416C5">
        <w:rPr>
          <w:rFonts w:ascii="Times New Roman" w:hAnsi="Times New Roman"/>
          <w:color w:val="000000"/>
          <w:sz w:val="28"/>
          <w:szCs w:val="28"/>
        </w:rPr>
        <w:t>ваться о распределении функций и ролей в совместной деятельности; ос</w:t>
      </w:r>
      <w:r w:rsidRPr="008416C5">
        <w:rPr>
          <w:rFonts w:ascii="Times New Roman" w:hAnsi="Times New Roman"/>
          <w:color w:val="000000"/>
          <w:sz w:val="28"/>
          <w:szCs w:val="28"/>
        </w:rPr>
        <w:t>у</w:t>
      </w:r>
      <w:r w:rsidRPr="008416C5">
        <w:rPr>
          <w:rFonts w:ascii="Times New Roman" w:hAnsi="Times New Roman"/>
          <w:color w:val="000000"/>
          <w:sz w:val="28"/>
          <w:szCs w:val="28"/>
        </w:rPr>
        <w:t>ществлять взаимный контроль в совместной деятельности, адекватно оцен</w:t>
      </w:r>
      <w:r w:rsidRPr="008416C5">
        <w:rPr>
          <w:rFonts w:ascii="Times New Roman" w:hAnsi="Times New Roman"/>
          <w:color w:val="000000"/>
          <w:sz w:val="28"/>
          <w:szCs w:val="28"/>
        </w:rPr>
        <w:t>и</w:t>
      </w:r>
      <w:r w:rsidRPr="008416C5">
        <w:rPr>
          <w:rFonts w:ascii="Times New Roman" w:hAnsi="Times New Roman"/>
          <w:color w:val="000000"/>
          <w:sz w:val="28"/>
          <w:szCs w:val="28"/>
        </w:rPr>
        <w:t>вать собственное поведение и поведение окружающих;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t>10) готовность конструктивно разрешать конфликты посредством учёта интересов сторон и сотрудничества;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t>11) овладение начальными сведениями о сущности и особенностях объектов, процессов и явлений действительности в соответствии с содерж</w:t>
      </w:r>
      <w:r w:rsidRPr="008416C5">
        <w:rPr>
          <w:rFonts w:ascii="Times New Roman" w:hAnsi="Times New Roman"/>
          <w:color w:val="000000"/>
          <w:sz w:val="28"/>
          <w:szCs w:val="28"/>
        </w:rPr>
        <w:t>а</w:t>
      </w:r>
      <w:r w:rsidRPr="008416C5">
        <w:rPr>
          <w:rFonts w:ascii="Times New Roman" w:hAnsi="Times New Roman"/>
          <w:color w:val="000000"/>
          <w:sz w:val="28"/>
          <w:szCs w:val="28"/>
        </w:rPr>
        <w:t>нием учебного предмета «Русский язык»;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t xml:space="preserve">12) овладение базовыми предметными и </w:t>
      </w:r>
      <w:proofErr w:type="spellStart"/>
      <w:r w:rsidRPr="008416C5">
        <w:rPr>
          <w:rFonts w:ascii="Times New Roman" w:hAnsi="Times New Roman"/>
          <w:color w:val="000000"/>
          <w:sz w:val="28"/>
          <w:szCs w:val="28"/>
        </w:rPr>
        <w:t>межпредметными</w:t>
      </w:r>
      <w:proofErr w:type="spellEnd"/>
      <w:r w:rsidRPr="008416C5">
        <w:rPr>
          <w:rFonts w:ascii="Times New Roman" w:hAnsi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</w:t>
      </w:r>
      <w:r w:rsidRPr="008416C5">
        <w:rPr>
          <w:rFonts w:ascii="Times New Roman" w:hAnsi="Times New Roman"/>
          <w:color w:val="000000"/>
          <w:sz w:val="28"/>
          <w:szCs w:val="28"/>
        </w:rPr>
        <w:t>с</w:t>
      </w:r>
      <w:r w:rsidRPr="008416C5">
        <w:rPr>
          <w:rFonts w:ascii="Times New Roman" w:hAnsi="Times New Roman"/>
          <w:color w:val="000000"/>
          <w:sz w:val="28"/>
          <w:szCs w:val="28"/>
        </w:rPr>
        <w:t>сами;</w:t>
      </w:r>
    </w:p>
    <w:p w:rsidR="008C2FA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t xml:space="preserve">13) умение работать в материальной и </w:t>
      </w:r>
      <w:r w:rsidR="000A603E" w:rsidRPr="008416C5">
        <w:rPr>
          <w:rFonts w:ascii="Times New Roman" w:hAnsi="Times New Roman"/>
          <w:color w:val="000000"/>
          <w:sz w:val="28"/>
          <w:szCs w:val="28"/>
        </w:rPr>
        <w:t>информационной</w:t>
      </w:r>
      <w:r w:rsidRPr="008416C5">
        <w:rPr>
          <w:rFonts w:ascii="Times New Roman" w:hAnsi="Times New Roman"/>
          <w:color w:val="000000"/>
          <w:sz w:val="28"/>
          <w:szCs w:val="28"/>
        </w:rPr>
        <w:t xml:space="preserve"> среде начал</w:t>
      </w:r>
      <w:r w:rsidRPr="008416C5">
        <w:rPr>
          <w:rFonts w:ascii="Times New Roman" w:hAnsi="Times New Roman"/>
          <w:color w:val="000000"/>
          <w:sz w:val="28"/>
          <w:szCs w:val="28"/>
        </w:rPr>
        <w:t>ь</w:t>
      </w:r>
      <w:r w:rsidRPr="008416C5">
        <w:rPr>
          <w:rFonts w:ascii="Times New Roman" w:hAnsi="Times New Roman"/>
          <w:color w:val="000000"/>
          <w:sz w:val="28"/>
          <w:szCs w:val="28"/>
        </w:rPr>
        <w:t>ного общего образования (в том числе с учебными моделями) в соответствии с содержанием учебного предмета «Русский язык».</w:t>
      </w:r>
    </w:p>
    <w:p w:rsidR="000A603E" w:rsidRPr="008416C5" w:rsidRDefault="000A603E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  <w:lang w:eastAsia="he-IL" w:bidi="he-IL"/>
        </w:rPr>
      </w:pPr>
      <w:r w:rsidRPr="008416C5">
        <w:rPr>
          <w:rFonts w:ascii="Times New Roman" w:hAnsi="Times New Roman"/>
          <w:bCs/>
          <w:color w:val="000000"/>
          <w:sz w:val="28"/>
          <w:szCs w:val="28"/>
        </w:rPr>
        <w:t>Предметные результаты</w:t>
      </w:r>
      <w:r w:rsidRPr="008416C5">
        <w:rPr>
          <w:rFonts w:ascii="Times New Roman" w:hAnsi="Times New Roman"/>
          <w:bCs/>
          <w:sz w:val="28"/>
          <w:szCs w:val="28"/>
          <w:lang w:eastAsia="he-IL" w:bidi="he-IL"/>
        </w:rPr>
        <w:t xml:space="preserve"> по предмету «Русский язык» </w:t>
      </w:r>
      <w:r w:rsidR="009C30B0" w:rsidRPr="008416C5">
        <w:rPr>
          <w:rFonts w:ascii="Times New Roman" w:hAnsi="Times New Roman"/>
          <w:bCs/>
          <w:sz w:val="28"/>
          <w:szCs w:val="28"/>
          <w:lang w:eastAsia="he-IL" w:bidi="he-IL"/>
        </w:rPr>
        <w:t>в 3</w:t>
      </w:r>
      <w:r w:rsidRPr="008416C5">
        <w:rPr>
          <w:rFonts w:ascii="Times New Roman" w:hAnsi="Times New Roman"/>
          <w:bCs/>
          <w:sz w:val="28"/>
          <w:szCs w:val="28"/>
          <w:lang w:eastAsia="he-IL" w:bidi="he-IL"/>
        </w:rPr>
        <w:t xml:space="preserve"> классе: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t>1) формирование первоначальных представлений о единстве и мног</w:t>
      </w:r>
      <w:r w:rsidRPr="008416C5">
        <w:rPr>
          <w:rFonts w:ascii="Times New Roman" w:hAnsi="Times New Roman"/>
          <w:color w:val="000000"/>
          <w:sz w:val="28"/>
          <w:szCs w:val="28"/>
        </w:rPr>
        <w:t>о</w:t>
      </w:r>
      <w:r w:rsidRPr="008416C5">
        <w:rPr>
          <w:rFonts w:ascii="Times New Roman" w:hAnsi="Times New Roman"/>
          <w:color w:val="000000"/>
          <w:sz w:val="28"/>
          <w:szCs w:val="28"/>
        </w:rPr>
        <w:t>образии языкового и культурного пространства России, о языке как основе национального самосознания;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t>2) понимание обучающимися того, что язык представляет собой явл</w:t>
      </w:r>
      <w:r w:rsidRPr="008416C5">
        <w:rPr>
          <w:rFonts w:ascii="Times New Roman" w:hAnsi="Times New Roman"/>
          <w:color w:val="000000"/>
          <w:sz w:val="28"/>
          <w:szCs w:val="28"/>
        </w:rPr>
        <w:t>е</w:t>
      </w:r>
      <w:r w:rsidRPr="008416C5">
        <w:rPr>
          <w:rFonts w:ascii="Times New Roman" w:hAnsi="Times New Roman"/>
          <w:color w:val="000000"/>
          <w:sz w:val="28"/>
          <w:szCs w:val="28"/>
        </w:rPr>
        <w:t>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t>3) формирование позитивного отношения к правильной устной и пис</w:t>
      </w:r>
      <w:r w:rsidRPr="008416C5">
        <w:rPr>
          <w:rFonts w:ascii="Times New Roman" w:hAnsi="Times New Roman"/>
          <w:color w:val="000000"/>
          <w:sz w:val="28"/>
          <w:szCs w:val="28"/>
        </w:rPr>
        <w:t>ь</w:t>
      </w:r>
      <w:r w:rsidRPr="008416C5">
        <w:rPr>
          <w:rFonts w:ascii="Times New Roman" w:hAnsi="Times New Roman"/>
          <w:color w:val="000000"/>
          <w:sz w:val="28"/>
          <w:szCs w:val="28"/>
        </w:rPr>
        <w:t>менной речи как показателям общей культуры и гражданской позиции чел</w:t>
      </w:r>
      <w:r w:rsidRPr="008416C5">
        <w:rPr>
          <w:rFonts w:ascii="Times New Roman" w:hAnsi="Times New Roman"/>
          <w:color w:val="000000"/>
          <w:sz w:val="28"/>
          <w:szCs w:val="28"/>
        </w:rPr>
        <w:t>о</w:t>
      </w:r>
      <w:r w:rsidRPr="008416C5">
        <w:rPr>
          <w:rFonts w:ascii="Times New Roman" w:hAnsi="Times New Roman"/>
          <w:color w:val="000000"/>
          <w:sz w:val="28"/>
          <w:szCs w:val="28"/>
        </w:rPr>
        <w:t>века;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lastRenderedPageBreak/>
        <w:t>4)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t>5)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</w:t>
      </w:r>
      <w:r w:rsidRPr="008416C5">
        <w:rPr>
          <w:rFonts w:ascii="Times New Roman" w:hAnsi="Times New Roman"/>
          <w:color w:val="000000"/>
          <w:sz w:val="28"/>
          <w:szCs w:val="28"/>
        </w:rPr>
        <w:t>е</w:t>
      </w:r>
      <w:r w:rsidRPr="008416C5">
        <w:rPr>
          <w:rFonts w:ascii="Times New Roman" w:hAnsi="Times New Roman"/>
          <w:color w:val="000000"/>
          <w:sz w:val="28"/>
          <w:szCs w:val="28"/>
        </w:rPr>
        <w:t>ских высказываний и письменных текстов;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t>6) осознание безошибочного письма как одного из проявлений со</w:t>
      </w:r>
      <w:r w:rsidRPr="008416C5">
        <w:rPr>
          <w:rFonts w:ascii="Times New Roman" w:hAnsi="Times New Roman"/>
          <w:color w:val="000000"/>
          <w:sz w:val="28"/>
          <w:szCs w:val="28"/>
        </w:rPr>
        <w:t>б</w:t>
      </w:r>
      <w:r w:rsidRPr="008416C5">
        <w:rPr>
          <w:rFonts w:ascii="Times New Roman" w:hAnsi="Times New Roman"/>
          <w:color w:val="000000"/>
          <w:sz w:val="28"/>
          <w:szCs w:val="28"/>
        </w:rPr>
        <w:t>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t>7) овладение учебными действиями с языковыми единицами и форм</w:t>
      </w:r>
      <w:r w:rsidRPr="008416C5">
        <w:rPr>
          <w:rFonts w:ascii="Times New Roman" w:hAnsi="Times New Roman"/>
          <w:color w:val="000000"/>
          <w:sz w:val="28"/>
          <w:szCs w:val="28"/>
        </w:rPr>
        <w:t>и</w:t>
      </w:r>
      <w:r w:rsidRPr="008416C5">
        <w:rPr>
          <w:rFonts w:ascii="Times New Roman" w:hAnsi="Times New Roman"/>
          <w:color w:val="000000"/>
          <w:sz w:val="28"/>
          <w:szCs w:val="28"/>
        </w:rPr>
        <w:t>рование умения использовать знания для решения познавательных, практ</w:t>
      </w:r>
      <w:r w:rsidRPr="008416C5">
        <w:rPr>
          <w:rFonts w:ascii="Times New Roman" w:hAnsi="Times New Roman"/>
          <w:color w:val="000000"/>
          <w:sz w:val="28"/>
          <w:szCs w:val="28"/>
        </w:rPr>
        <w:t>и</w:t>
      </w:r>
      <w:r w:rsidRPr="008416C5">
        <w:rPr>
          <w:rFonts w:ascii="Times New Roman" w:hAnsi="Times New Roman"/>
          <w:color w:val="000000"/>
          <w:sz w:val="28"/>
          <w:szCs w:val="28"/>
        </w:rPr>
        <w:t>ческих и коммуникативных задач;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t>8)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8416C5">
        <w:rPr>
          <w:rFonts w:ascii="Times New Roman" w:hAnsi="Times New Roman"/>
          <w:color w:val="000000"/>
          <w:sz w:val="28"/>
          <w:szCs w:val="28"/>
        </w:rPr>
        <w:t>морфемике</w:t>
      </w:r>
      <w:proofErr w:type="spellEnd"/>
      <w:r w:rsidRPr="008416C5">
        <w:rPr>
          <w:rFonts w:ascii="Times New Roman" w:hAnsi="Times New Roman"/>
          <w:color w:val="000000"/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6C5">
        <w:rPr>
          <w:rFonts w:ascii="Times New Roman" w:hAnsi="Times New Roman"/>
          <w:color w:val="000000"/>
          <w:sz w:val="28"/>
          <w:szCs w:val="28"/>
        </w:rPr>
        <w:t>9) формирование умений опознавать и анализировать основные един</w:t>
      </w:r>
      <w:r w:rsidRPr="008416C5">
        <w:rPr>
          <w:rFonts w:ascii="Times New Roman" w:hAnsi="Times New Roman"/>
          <w:color w:val="000000"/>
          <w:sz w:val="28"/>
          <w:szCs w:val="28"/>
        </w:rPr>
        <w:t>и</w:t>
      </w:r>
      <w:r w:rsidRPr="008416C5">
        <w:rPr>
          <w:rFonts w:ascii="Times New Roman" w:hAnsi="Times New Roman"/>
          <w:color w:val="000000"/>
          <w:sz w:val="28"/>
          <w:szCs w:val="28"/>
        </w:rPr>
        <w:t>цы языка, грамматические категории языка, употреблять языковые единицы адекватно ситуации речевого общения.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0B0" w:rsidRPr="008416C5" w:rsidRDefault="009C30B0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0B0" w:rsidRDefault="009C30B0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6C2" w:rsidRDefault="008126C2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6C2" w:rsidRPr="008416C5" w:rsidRDefault="008126C2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603E" w:rsidRDefault="000A603E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603E" w:rsidRPr="008416C5" w:rsidRDefault="000A603E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6C2" w:rsidRPr="008126C2" w:rsidRDefault="00A167AC" w:rsidP="00CD6CF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126C2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A167AC" w:rsidRPr="008126C2" w:rsidRDefault="00A167AC" w:rsidP="00CD6CF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126C2"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Требования к оснащению учебного процесса на уроках русского языка учитывают реальные условия работы школы и современные представления о культуре и безопасности труда обучающихся.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Для работы учащимся необходимо: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 xml:space="preserve">1. Печатные пособия: таблицы в соответствии с основными разделами программы </w:t>
      </w:r>
      <w:r w:rsidR="009C30B0" w:rsidRPr="008416C5">
        <w:rPr>
          <w:rFonts w:ascii="Times New Roman" w:hAnsi="Times New Roman"/>
          <w:sz w:val="28"/>
          <w:szCs w:val="28"/>
        </w:rPr>
        <w:t>третьего</w:t>
      </w:r>
      <w:r w:rsidRPr="008416C5">
        <w:rPr>
          <w:rFonts w:ascii="Times New Roman" w:hAnsi="Times New Roman"/>
          <w:sz w:val="28"/>
          <w:szCs w:val="28"/>
        </w:rPr>
        <w:t xml:space="preserve"> класса; наборы сюжетных картинок (предметных, ци</w:t>
      </w:r>
      <w:r w:rsidRPr="008416C5">
        <w:rPr>
          <w:rFonts w:ascii="Times New Roman" w:hAnsi="Times New Roman"/>
          <w:sz w:val="28"/>
          <w:szCs w:val="28"/>
        </w:rPr>
        <w:t>ф</w:t>
      </w:r>
      <w:r w:rsidRPr="008416C5">
        <w:rPr>
          <w:rFonts w:ascii="Times New Roman" w:hAnsi="Times New Roman"/>
          <w:sz w:val="28"/>
          <w:szCs w:val="28"/>
        </w:rPr>
        <w:t>ровых) в соответствии с тематикой; словари по русскому языку.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2. Технические средства обучения.</w:t>
      </w:r>
    </w:p>
    <w:p w:rsidR="00204AEF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Оборудование рабочего места учителя: классная доска с креплениями для таблиц; магнитная доска; персональный компьютер с принтером, кс</w:t>
      </w:r>
      <w:r w:rsidRPr="008416C5">
        <w:rPr>
          <w:rFonts w:ascii="Times New Roman" w:hAnsi="Times New Roman"/>
          <w:sz w:val="28"/>
          <w:szCs w:val="28"/>
        </w:rPr>
        <w:t>е</w:t>
      </w:r>
      <w:r w:rsidRPr="008416C5">
        <w:rPr>
          <w:rFonts w:ascii="Times New Roman" w:hAnsi="Times New Roman"/>
          <w:sz w:val="28"/>
          <w:szCs w:val="28"/>
        </w:rPr>
        <w:t>рокс; аудиозаписи в соответствии с программой обучения</w:t>
      </w:r>
      <w:r w:rsidR="00204AEF">
        <w:rPr>
          <w:rFonts w:ascii="Times New Roman" w:hAnsi="Times New Roman"/>
          <w:sz w:val="28"/>
          <w:szCs w:val="28"/>
        </w:rPr>
        <w:t>.</w:t>
      </w: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Школьные инструменты: ручки, карандаши цветные и простой, лине</w:t>
      </w:r>
      <w:r w:rsidRPr="008416C5">
        <w:rPr>
          <w:rFonts w:ascii="Times New Roman" w:hAnsi="Times New Roman"/>
          <w:sz w:val="28"/>
          <w:szCs w:val="28"/>
        </w:rPr>
        <w:t>й</w:t>
      </w:r>
      <w:r w:rsidRPr="008416C5">
        <w:rPr>
          <w:rFonts w:ascii="Times New Roman" w:hAnsi="Times New Roman"/>
          <w:sz w:val="28"/>
          <w:szCs w:val="28"/>
        </w:rPr>
        <w:t>ка, ластик, бумага.</w:t>
      </w:r>
    </w:p>
    <w:p w:rsidR="008C2FA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C5">
        <w:rPr>
          <w:rFonts w:ascii="Times New Roman" w:hAnsi="Times New Roman"/>
          <w:sz w:val="28"/>
          <w:szCs w:val="28"/>
        </w:rPr>
        <w:t>Оборудование класса: ученические столы в комплекте со стульями, стол учительский, шкафы для хранения учебников, дидактических матери</w:t>
      </w:r>
      <w:r w:rsidRPr="008416C5">
        <w:rPr>
          <w:rFonts w:ascii="Times New Roman" w:hAnsi="Times New Roman"/>
          <w:sz w:val="28"/>
          <w:szCs w:val="28"/>
        </w:rPr>
        <w:t>а</w:t>
      </w:r>
      <w:r w:rsidRPr="008416C5">
        <w:rPr>
          <w:rFonts w:ascii="Times New Roman" w:hAnsi="Times New Roman"/>
          <w:sz w:val="28"/>
          <w:szCs w:val="28"/>
        </w:rPr>
        <w:t>лов, пособий и пр.</w:t>
      </w:r>
    </w:p>
    <w:p w:rsidR="000A603E" w:rsidRDefault="000A603E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603E" w:rsidRPr="008416C5" w:rsidRDefault="000A603E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FA5" w:rsidRPr="008416C5" w:rsidRDefault="008C2FA5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0B0" w:rsidRPr="008416C5" w:rsidRDefault="009C30B0" w:rsidP="008416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  <w:sectPr w:rsidR="009C30B0" w:rsidRPr="008416C5" w:rsidSect="00CD6CFA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C7A92" w:rsidRPr="00CB0718" w:rsidRDefault="00BC7A92" w:rsidP="00BC7A92">
      <w:pPr>
        <w:keepNext/>
        <w:keepLines/>
        <w:spacing w:after="0" w:line="360" w:lineRule="auto"/>
        <w:ind w:left="20" w:firstLine="547"/>
        <w:jc w:val="center"/>
        <w:outlineLvl w:val="0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CB0718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lastRenderedPageBreak/>
        <w:t>КАЛЕНДАРНО—ТЕМАТИЧЕСКОЕ ПЛАНИРОВАНИЕ</w:t>
      </w:r>
    </w:p>
    <w:p w:rsidR="00BC7A92" w:rsidRPr="00CB0718" w:rsidRDefault="00BC7A92" w:rsidP="00BC7A92">
      <w:pPr>
        <w:keepNext/>
        <w:keepLines/>
        <w:spacing w:after="0" w:line="360" w:lineRule="auto"/>
        <w:ind w:left="20" w:firstLine="547"/>
        <w:jc w:val="center"/>
        <w:outlineLvl w:val="0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bookmark1"/>
      <w:r w:rsidRPr="00CB0718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3 КЛАС</w:t>
      </w:r>
      <w:bookmarkEnd w:id="0"/>
      <w:r w:rsidRPr="00CB0718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С</w:t>
      </w:r>
    </w:p>
    <w:p w:rsidR="00BC7A92" w:rsidRPr="00CB0718" w:rsidRDefault="00BC7A92" w:rsidP="00BC7A92">
      <w:pPr>
        <w:spacing w:after="0" w:line="360" w:lineRule="auto"/>
        <w:ind w:left="20" w:firstLine="547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1" w:name="bookmark2"/>
      <w:r w:rsidRPr="00CB0718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ЧАСТЬ 1</w:t>
      </w:r>
      <w:bookmarkEnd w:id="1"/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536"/>
        <w:gridCol w:w="1276"/>
        <w:gridCol w:w="6237"/>
      </w:tblGrid>
      <w:tr w:rsidR="004D0B02" w:rsidRPr="00CB0718" w:rsidTr="004D0B02">
        <w:trPr>
          <w:trHeight w:val="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B02" w:rsidRPr="00CD6CFA" w:rsidRDefault="004D0B02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D6CFA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B02" w:rsidRPr="00CD6CFA" w:rsidRDefault="004D0B02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D6CFA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Номер </w:t>
            </w:r>
          </w:p>
          <w:p w:rsidR="004D0B02" w:rsidRPr="00CD6CFA" w:rsidRDefault="004D0B02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D6CFA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B02" w:rsidRPr="00CD6CFA" w:rsidRDefault="004D0B02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D6CFA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B02" w:rsidRPr="00CD6CFA" w:rsidRDefault="004D0B02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D6CFA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B02" w:rsidRPr="00CD6CFA" w:rsidRDefault="004D0B02" w:rsidP="005A3E46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D6CFA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Характеристика видов </w:t>
            </w:r>
          </w:p>
          <w:p w:rsidR="004D0B02" w:rsidRPr="00CD6CFA" w:rsidRDefault="004D0B02" w:rsidP="005A3E46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D6CFA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деятельности учащихся</w:t>
            </w:r>
          </w:p>
        </w:tc>
      </w:tr>
      <w:tr w:rsidR="00041C87" w:rsidRPr="00CB0718" w:rsidTr="00041C87">
        <w:trPr>
          <w:trHeight w:val="566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C87" w:rsidRPr="00CB0718" w:rsidRDefault="00041C87" w:rsidP="00041C87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Язык и речь (2 ч)</w:t>
            </w:r>
          </w:p>
        </w:tc>
      </w:tr>
      <w:tr w:rsidR="00041C87" w:rsidRPr="00CB0718" w:rsidTr="00041C87">
        <w:trPr>
          <w:trHeight w:val="571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C87" w:rsidRPr="00CB0718" w:rsidRDefault="00041C87" w:rsidP="00041C87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НАША РЕЧЬ И НАШ ЯЗЫК (2 ч)</w:t>
            </w:r>
          </w:p>
        </w:tc>
      </w:tr>
      <w:tr w:rsidR="004D0B02" w:rsidRPr="00CB0718" w:rsidTr="00CD6CFA">
        <w:trPr>
          <w:trHeight w:val="3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110FA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01.09.14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041C87" w:rsidRDefault="004D0B02" w:rsidP="005A3E46">
            <w:pPr>
              <w:spacing w:after="0"/>
              <w:ind w:left="20" w:hanging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041C87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Знакомство с учебником «Русский язык» (3 класс). Виды речи и их назначение. Речь — отражение культуры человека.</w:t>
            </w:r>
          </w:p>
          <w:p w:rsidR="004D0B02" w:rsidRPr="00041C87" w:rsidRDefault="004D0B02" w:rsidP="00B43AA5">
            <w:pPr>
              <w:spacing w:after="0"/>
              <w:ind w:left="20" w:hanging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041C87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1—4. «Рабочая тетрадь»: упр. 1—3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Знакомиться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информацией в учебнике (на форзацах, шмуцтитулах, страницах учебника, в оглавлении, в усло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ных обозначениях, в словарях).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Объяснять,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каких случаях</w:t>
            </w:r>
          </w:p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используются разные виды речи.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Осознавать,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что такое хорошая речь.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текст по рисунку (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рассматр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рисунок,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его тему,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обсуждать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содерж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ние предстоящего рассказа по рисунку,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части в содержании рассказа,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записывать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составленный текст).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</w:tr>
      <w:tr w:rsidR="004D0B02" w:rsidRPr="00CB0718" w:rsidTr="00CD6CFA">
        <w:trPr>
          <w:trHeight w:val="19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01.09.14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041C87" w:rsidRDefault="004D0B02" w:rsidP="005A3E46">
            <w:pPr>
              <w:spacing w:after="0"/>
              <w:ind w:left="20" w:hanging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041C87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Для чего нужен язык? Назначение языка и его выбор в соответствии с целями и усл</w:t>
            </w:r>
            <w:r w:rsidRPr="00041C87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041C87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виями общения.</w:t>
            </w:r>
          </w:p>
          <w:p w:rsidR="004D0B02" w:rsidRPr="00041C87" w:rsidRDefault="004D0B02" w:rsidP="005A3E46">
            <w:pPr>
              <w:spacing w:after="0"/>
              <w:ind w:left="20" w:hanging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041C87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5—10, рубрика «Проверь с</w:t>
            </w:r>
            <w:r w:rsidRPr="00041C87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041C87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бя», с. 10. РТ: упр. 4—6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Рассказывать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 сферах употребления в России русского языка и национальных языков.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Анализировать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высказыв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ния о русском языке.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выразительные средства русской речи в поэтических строках А. Пушкина.</w:t>
            </w:r>
          </w:p>
          <w:p w:rsidR="004D0B02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выполненного задания</w:t>
            </w:r>
          </w:p>
          <w:p w:rsidR="005B7F6D" w:rsidRPr="00CB0718" w:rsidRDefault="005B7F6D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5B7F6D" w:rsidRPr="00CB0718" w:rsidTr="00CD6CFA">
        <w:trPr>
          <w:trHeight w:val="549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CB0718" w:rsidRDefault="005B7F6D" w:rsidP="005B7F6D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lastRenderedPageBreak/>
              <w:t>Текст. Предложение. Словосочетание (14 ч)</w:t>
            </w:r>
          </w:p>
        </w:tc>
      </w:tr>
      <w:tr w:rsidR="005B7F6D" w:rsidRPr="00CB0718" w:rsidTr="005B7F6D">
        <w:trPr>
          <w:trHeight w:val="570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CB0718" w:rsidRDefault="005B7F6D" w:rsidP="005B7F6D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ТЕКСТ (2 ч)</w:t>
            </w:r>
          </w:p>
        </w:tc>
      </w:tr>
      <w:tr w:rsidR="004D0B02" w:rsidRPr="00CB0718" w:rsidTr="004D0B02">
        <w:trPr>
          <w:trHeight w:val="29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B43AA5">
            <w:pPr>
              <w:spacing w:after="0"/>
              <w:ind w:left="20" w:hanging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02.09.14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Текст как единица языка и речи. Типы те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стов.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11—13. РТ: упр. 7—10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текст и предложение, текст и набор предлож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ний.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тему и главную мысль текста,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заголовок к тексту и частям текста.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структу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ные компоненты текста.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части текста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вывать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правильность их выделения.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информ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ционной таблицей «Типы текстов».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Различать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типы те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стов: повествование, описание, рассуждение.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 заголовку тип текста и его содержание.</w:t>
            </w:r>
          </w:p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4D0B02">
        <w:trPr>
          <w:trHeight w:val="16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03.09.14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Типы текстов: повествование, описание, рассуждение. Работа с текстом.</w:t>
            </w:r>
          </w:p>
          <w:p w:rsidR="004D0B02" w:rsidRPr="005B7F6D" w:rsidRDefault="004D0B02" w:rsidP="004D0B02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14—16; рубрика «Проверь себя», задание 1, с. 38. РТ: упр. 11,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типы текстов: повествование, описание, рассу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ж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дение.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Восстанавливать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деформированный текст (с нар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шенным порядком предложений),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нему заг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ловок,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тип текста,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составленный текст.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повествовательный текст на основе жизненного опыта.</w:t>
            </w:r>
          </w:p>
          <w:p w:rsidR="004D0B02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  <w:p w:rsidR="008126C2" w:rsidRPr="00CB0718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</w:tc>
      </w:tr>
      <w:tr w:rsidR="005B7F6D" w:rsidRPr="00CB0718" w:rsidTr="00CD6CFA">
        <w:trPr>
          <w:trHeight w:val="571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CB0718" w:rsidRDefault="005B7F6D" w:rsidP="005B7F6D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lastRenderedPageBreak/>
              <w:t>ПРЕДЛОЖЕНИЕ (10 ч)</w:t>
            </w:r>
          </w:p>
        </w:tc>
      </w:tr>
      <w:tr w:rsidR="004D0B02" w:rsidRPr="00CB0718" w:rsidTr="00CD6CFA">
        <w:trPr>
          <w:trHeight w:val="1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04.09.14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Предложение. Повторение и уточнение представлений о предложении и диалоге. Знаки препинания в конце предложений.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17—19. РТ: упр. 13—18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4D0B02" w:rsidRPr="00CB0718" w:rsidRDefault="004D0B02" w:rsidP="004D0B0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Отличать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предложение от группы слов, не составляющих предложение.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из слов на опред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лённую тему.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письменном тексте диалог.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CD6CFA">
        <w:trPr>
          <w:trHeight w:val="7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08.09.14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Виды предложений по цели высказывания: повествовательные, вопросительные, поб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дительные. Знаки препинания в конце предложений.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20—23. РТ: упр. 19—21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значением предложений, различных по ц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ли высказывания,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в тексте,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ложения такого типа.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устной речи интонацию конца предложения.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Классифицировать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по цели высказывания.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постановку знаков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пинания в конце предложений.</w:t>
            </w:r>
          </w:p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CD6CFA">
        <w:trPr>
          <w:trHeight w:val="29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08.09.14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Виды предложений по цели высказывания. Коллективное составление рассказа по р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продукции картины К. Е. Маковского «Д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ти, бегущие от грозы».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24—26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по цели высказывания.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устной речи логическое (смысловое) ударение и интон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цию конца предложения.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знаки препинания в конце предложений.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Рассматривать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репродукцию ка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тины К. Е. Маковского «Дети, бегущие от грозы»,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рассказ по картине, используя опорные слова, запис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вать составленный текст.</w:t>
            </w:r>
          </w:p>
          <w:p w:rsidR="004D0B02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  <w:p w:rsidR="008126C2" w:rsidRPr="00CB0718" w:rsidRDefault="008126C2" w:rsidP="008126C2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</w:tc>
      </w:tr>
      <w:tr w:rsidR="004D0B02" w:rsidRPr="00CB0718" w:rsidTr="00CD6CFA">
        <w:trPr>
          <w:trHeight w:val="3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09.09.14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2CD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Виды предложений по интонации: воскл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цательные и невосклицательные. Знаки препинания в конце предложений</w:t>
            </w:r>
            <w:r w:rsidR="00741F3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4D0B02" w:rsidRPr="005B7F6D" w:rsidRDefault="00D142CD" w:rsidP="00D142CD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над ошибками.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27—31. РТ: упр. 22,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значением предложений, различных по 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тонации,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в тексте,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такого типа.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устной речи интонацию конца предложений.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таблицы «Виды предложений» и использовать его для составления сообщ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ния о видах предложений.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Классифицировать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по цели высказывания и по интонации.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ки препинания в конце предложений.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ты своей деятельности</w:t>
            </w:r>
          </w:p>
        </w:tc>
      </w:tr>
      <w:tr w:rsidR="004D0B02" w:rsidRPr="00CB0718" w:rsidTr="00CD6CFA">
        <w:trPr>
          <w:trHeight w:val="7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10.09.14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Обобщение знаний о видах предложений.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32, 33. РТ: упр. 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Классифицировать предложения по цели высказывания и по интонации.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Развивать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интонационные навыки при чт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нии предложений.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ния предложений по цели высказывания и по интонации,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постановку знаков препинания в конце предложений.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текст, правильно ставя знаки в конце предложений.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4D0B02" w:rsidRPr="00CB0718" w:rsidTr="004D0B02">
        <w:trPr>
          <w:trHeight w:val="7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11.09.14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Обращение. Предложения с обращением (общее представление).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34—36; рубрика «Проверь себя», задание 4, с. 38. РТ: упр. 25—27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обращения в предложении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 выд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лением обращения в письменной речи.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рассказ по рисунку,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использовать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нём диалог, а в предложениях обращения,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диалог.</w:t>
            </w:r>
          </w:p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C25CD8">
        <w:trPr>
          <w:trHeight w:val="32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B43AA5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15.09.14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Главные и второстепенные члены предл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жения.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37—41. РТ: упр. 27—30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 «Члены предложения»,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сообщение по информации, представленной в схеме.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главные и второстепенные члены в пре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ложении.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распространённые и нераспростр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нённые предложения,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роль второстепенных членов в распространённом предложении.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данных слов распространённое предложение по заданному алгоритму. </w:t>
            </w:r>
          </w:p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4D0B02">
        <w:trPr>
          <w:trHeight w:val="3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B43AA5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15.09.14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Главные и второстепенные члены предл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жения. Разбор предложения по членам.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41—47, памятка «Как раз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брать предложение по членам», с. 144. РТ: упр. 31,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выделять в предложении главные и второст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пенные члены.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Распространять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нераспространённое пре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ложение второстепенными членами.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Устанавливать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 помощи вопросов связь между членами предложения в ра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пространённом предложении.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 2 «Как разобрать предложение по членам».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Планировать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свои 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й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ствия при разборе предложения по членам</w:t>
            </w:r>
          </w:p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на основе заданного алгоритма.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ра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бора предложения по членам и разбирать предложение по членам.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деятельности.</w:t>
            </w:r>
          </w:p>
        </w:tc>
      </w:tr>
      <w:tr w:rsidR="004D0B02" w:rsidRPr="00CB0718" w:rsidTr="004D0B02">
        <w:trPr>
          <w:trHeight w:val="7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5A3E4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16.09.14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Простое и сложное предложения (общее представление). Запятая между частями сложного предложения.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48—52. РТ: упр. 33,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составом простых и сложных предложений.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простые и сложные предложения в письменном тексте,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постановкой запятой между частями сложного предложения.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постановку запятой в сложном предложении.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 «Предлож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 xml:space="preserve">ние: простое и сложное»: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уметь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формулировать ответ на вопрос «Как различить простое и сложное предложения?», составлять по ней текст-сообщение.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4D0B02">
        <w:trPr>
          <w:trHeight w:val="7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5A3E4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17.09.14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Сложное предложение. Союзы а, и, но в сложном предложении. Запятая между ч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стями сложного предложения.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53—56. РТ: упр. 35—37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простые и сложные предложения в письменном тексте,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постановкой запятой между частями сложного предложения, соединёнными союзами (а, и, но).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знаки препинания между частями сложного предложения.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двух простых предложений одно сложное.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3 «Как дать характ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ристику предложения».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Рассуждать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 определении х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рактеристики заданного предложения.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ты своей деятельности</w:t>
            </w:r>
          </w:p>
        </w:tc>
      </w:tr>
      <w:tr w:rsidR="005B7F6D" w:rsidRPr="00CB0718" w:rsidTr="005B7F6D">
        <w:trPr>
          <w:trHeight w:val="563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CB0718" w:rsidRDefault="005B7F6D" w:rsidP="005B7F6D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СЛОВОСОЧЕТАНИЕ (2 ч)</w:t>
            </w:r>
          </w:p>
        </w:tc>
      </w:tr>
      <w:tr w:rsidR="004D0B02" w:rsidRPr="00CB0718" w:rsidTr="00C25CD8">
        <w:trPr>
          <w:trHeight w:val="19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5A3E4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18.09.14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Словосочетание (общее представление).</w:t>
            </w:r>
          </w:p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57—60, 62. РТ: упр. 38—41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словосочетание и предложение.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предложении словосочетания.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Устанавливать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при помощи смысловых вопросов связь между словами в словосочет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нии и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предложении.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из данных пар слов.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126C2" w:rsidRPr="00CB0718" w:rsidRDefault="008126C2" w:rsidP="008126C2">
            <w:pPr>
              <w:spacing w:after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D0B02" w:rsidRPr="00CB0718" w:rsidTr="004D0B02">
        <w:trPr>
          <w:trHeight w:val="19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5A3E4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22.09.14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Предложение и словосочетание. Колле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тивное составление рассказа по репроду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ции картины В. Д. Поленова «Золотая осень».</w:t>
            </w:r>
          </w:p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61, 63. РТ: упр. 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предложения основу и словосочетания.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2 «Как разобрать предложение по чл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нам».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Планировать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свои действия при полном разборе предложения по членам на основе заданного алгоритма.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разбора предложения по членам и разбирать предложение по членам.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небольшой текст по репродукции картины В. Д. Поленова «Золотая осень» под руководством учителя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его.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B7F6D" w:rsidRPr="00CB0718" w:rsidTr="005B7F6D">
        <w:trPr>
          <w:trHeight w:val="509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CB0718" w:rsidRDefault="005B7F6D" w:rsidP="005B7F6D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Слово в языке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 речи (17 ч)</w:t>
            </w:r>
          </w:p>
        </w:tc>
      </w:tr>
      <w:tr w:rsidR="005B7F6D" w:rsidRPr="00CB0718" w:rsidTr="005B7F6D">
        <w:trPr>
          <w:trHeight w:val="483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CB0718" w:rsidRDefault="005B7F6D" w:rsidP="005B7F6D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ЛЕКСИЧЕСКОЕ ЗНАЧЕНИЕ СЛОВА (3 ч)</w:t>
            </w:r>
          </w:p>
        </w:tc>
      </w:tr>
      <w:tr w:rsidR="004D0B02" w:rsidRPr="00CB0718" w:rsidTr="00C25CD8">
        <w:trPr>
          <w:trHeight w:val="38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5A3E4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22.09.14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Слово и его лексическое значение. Повт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рение и уточнение представлений о слове.</w:t>
            </w:r>
          </w:p>
          <w:p w:rsidR="00D142CD" w:rsidRPr="005B7F6D" w:rsidRDefault="00D142CD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над ошибками.</w:t>
            </w:r>
          </w:p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64—67. РТ: упр. 42—48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тексте незнакомые слова,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их лекс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ческое значение по «Толковому словарю».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 схемой «Однозначные и многозначные слова» в учебнике,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составлять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текст—сообщение на тему «Что я знаю о зн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чениях слов русского языка».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Распознавать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однозначные и многозначные слова,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их значение,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составлять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предложения, употребляя в них многозначные слова.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«Толковым словарём» в учебнике,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нём необходимую информацию о слове. </w:t>
            </w:r>
            <w:r w:rsidRPr="00CB0718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Знакомиться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 знач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нием и написанием слова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альбом.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126C2" w:rsidRPr="00CB0718" w:rsidRDefault="008126C2" w:rsidP="008126C2">
            <w:pPr>
              <w:spacing w:after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D0B02" w:rsidRPr="00CB0718" w:rsidTr="008126C2">
        <w:trPr>
          <w:trHeight w:val="3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041C87" w:rsidRDefault="00B43AA5" w:rsidP="00041C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C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Распознавание лексических групп слов в речи: синонимы, антонимы, слова в пр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я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мом и переносном значении.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68—74; рубрика «Проверь себя», задание 2, с. 71. РТ: упр. 49—56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незнакомые слова,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знач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ние по «Толковому словарю». Работать с рубрикой «Стр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ничка для </w:t>
            </w:r>
            <w:proofErr w:type="gram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»: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знакомиться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значениями слова погода.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синонимы и антонимы,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слову синонимы или антонимы.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слова, употреблённые в переносном значении.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«Словарём синонимов» и «Словарём антонимов» в учебн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ке;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них необходимую информацию о слове.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 на уроке</w:t>
            </w:r>
          </w:p>
        </w:tc>
      </w:tr>
      <w:tr w:rsidR="004D0B02" w:rsidRPr="00CB0718" w:rsidTr="00CD6CFA">
        <w:trPr>
          <w:trHeight w:val="16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041C87" w:rsidRDefault="00B43AA5" w:rsidP="00041C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C87">
              <w:rPr>
                <w:rFonts w:ascii="Times New Roman" w:hAnsi="Times New Roman"/>
                <w:sz w:val="24"/>
                <w:szCs w:val="24"/>
                <w:lang w:eastAsia="ru-RU"/>
              </w:rPr>
              <w:t>24.09.14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Омонимы. Значение, использование ом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нимов в речи.</w:t>
            </w:r>
          </w:p>
          <w:p w:rsidR="004D0B02" w:rsidRPr="005B7F6D" w:rsidRDefault="00741F38" w:rsidP="00741F38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75—77</w:t>
            </w:r>
            <w:r w:rsidR="004D0B02"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. РТ: упр. 57—62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омонимы,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лексическое знач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«Словарём омонимов» в учебнике,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нём нужную информацию о слове.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зультаты своей деятельности</w:t>
            </w:r>
          </w:p>
        </w:tc>
      </w:tr>
      <w:tr w:rsidR="005B7F6D" w:rsidRPr="00CB0718" w:rsidTr="00CD6CFA">
        <w:trPr>
          <w:trHeight w:val="566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CB0718" w:rsidRDefault="005B7F6D" w:rsidP="005B7F6D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СЛОВО И СЛОВОСОЧЕТАНИЕ (3 ч)</w:t>
            </w:r>
          </w:p>
        </w:tc>
      </w:tr>
      <w:tr w:rsidR="004D0B02" w:rsidRPr="00CB0718" w:rsidTr="00C25CD8">
        <w:trPr>
          <w:trHeight w:val="1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25.09.14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4D0B0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Слово и словосочетание. Представление о словосочетании как сложном названии предмета.</w:t>
            </w:r>
            <w:r w:rsidRPr="005B7F6D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79—82. РТ: упр. 63,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Default="004D0B0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слово и словосочетание как сложное название предмета.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  <w:p w:rsidR="008126C2" w:rsidRDefault="008126C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126C2" w:rsidRPr="00CB0718" w:rsidRDefault="008126C2" w:rsidP="008126C2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D0B02" w:rsidRPr="00CB0718" w:rsidTr="00C25CD8">
        <w:trPr>
          <w:trHeight w:val="28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29.09.14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Фразеологизмы. Первоначальное предста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ление об устойчивых сочетаниях слов.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Учебник: упр. 83—87, рубрика «Страничка для </w:t>
            </w:r>
            <w:proofErr w:type="gramStart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», с. 51. РТ: упр. 65—68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тексте и в предложении фразеологизмы,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объя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их значение.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Отличать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фразеологизм от неустойч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вого словосочетания.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 «Словарём фразеол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гизмов» в учебнике,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находить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нём нужную информацию.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любознательных»: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знакомиться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 сведениями о возникновении фра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зеологи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мов бить</w:t>
            </w:r>
            <w:proofErr w:type="gramEnd"/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баклуши, спустя рукава и др.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таты своей деятельности</w:t>
            </w:r>
          </w:p>
        </w:tc>
      </w:tr>
      <w:tr w:rsidR="004D0B02" w:rsidRPr="00CB0718" w:rsidTr="00C25CD8">
        <w:trPr>
          <w:trHeight w:val="22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29.09.14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4D0B0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Изложение.</w:t>
            </w:r>
          </w:p>
          <w:p w:rsidR="004D0B02" w:rsidRPr="005B7F6D" w:rsidRDefault="004D0B02" w:rsidP="004D0B02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88, рубрика «Проверь себя», задание 1, с. 71. РТ: упр. 69,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7 «Как подготовиться к изложению».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с целью выделения слов, выража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ю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щих авторское отношение, а также олицетворений, сравн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ний в авторском тексте.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Выполнять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задания по алгоритму памятки 7. Письменно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текста-образца.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B7F6D" w:rsidRPr="00CB0718" w:rsidTr="005B7F6D">
        <w:trPr>
          <w:trHeight w:val="595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CB0718" w:rsidRDefault="005B7F6D" w:rsidP="005B7F6D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ЧАСТИ РЕЧИ (4 ч)</w:t>
            </w:r>
          </w:p>
        </w:tc>
      </w:tr>
      <w:tr w:rsidR="004D0B02" w:rsidRPr="00CB0718" w:rsidTr="00C25CD8">
        <w:trPr>
          <w:trHeight w:val="25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30.09.14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Части речи. Обобщение и уточнение пре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д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ставлений об изученных частях речи.</w:t>
            </w:r>
          </w:p>
          <w:p w:rsidR="00741F38" w:rsidRPr="005B7F6D" w:rsidRDefault="00741F38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над ошибками.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89—92. РТ: упр. 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4D0B02" w:rsidRPr="00CB0718" w:rsidRDefault="004D0B02" w:rsidP="002F4043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таблицей «Части речи и их значение»,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текст-сообщение на тему «Что я знаю о частях речи».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изученные части речи на основе информ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ции, заключённой в таблице, и приобретённого опыта.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слов изученных частей речи.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4D0B02">
        <w:trPr>
          <w:trHeight w:val="3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01.10.14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Имя существительное. Местоимение. Предлоги с именами существительными.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93—97. РТ: упр. 72—74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сохранять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Распознавать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имена существительные,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определять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их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знаки (обозначает предмет, одушевлённые и неодушевлё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ные, собственные и нарицательные),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надлежность к части речи — имени существительному.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роль имён существительных в речи и в пре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ложении.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 с предлогами.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Заменять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повторяющиеся имена существительные мест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имением или синонимом.</w:t>
            </w:r>
          </w:p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4D0B02" w:rsidRPr="00CB0718" w:rsidTr="004D0B02">
        <w:trPr>
          <w:trHeight w:val="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02.10.14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Имя прилагательное. Глагол.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98—102. РТ: упр. 75—77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прилагательные,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слов данной части речи.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вопросы к именам прил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гательным,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выписывать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словосочетания с именами прил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гательными,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именам прилагательным синон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мы.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слов да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ной части речи.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вопросы к глаголам.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роль имён прилагательных и глаголов в речи и в предлож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выразительные средства языка в пейзажных зарисовках.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4D0B02">
        <w:trPr>
          <w:trHeight w:val="16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06.10.14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Имя числительное (общее представление).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103—106; рубрика «Проверь себя», задание 4, с. 71. РТ: упр. 78—80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4D0B02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числительное по значению и по вопр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сам (сколько? </w:t>
            </w:r>
            <w:proofErr w:type="gram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который</w:t>
            </w:r>
            <w:proofErr w:type="gram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?),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имён числ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тельных в речи.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слов-имён числител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</w:p>
          <w:p w:rsidR="008126C2" w:rsidRPr="00CB0718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</w:p>
        </w:tc>
      </w:tr>
      <w:tr w:rsidR="005B7F6D" w:rsidRPr="00CB0718" w:rsidTr="005B7F6D">
        <w:trPr>
          <w:trHeight w:val="514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CB0718" w:rsidRDefault="005B7F6D" w:rsidP="005B7F6D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lastRenderedPageBreak/>
              <w:t>ОДНОКОРЕННЫЕ СЛОВА (1 ч)</w:t>
            </w:r>
          </w:p>
        </w:tc>
      </w:tr>
      <w:tr w:rsidR="004D0B02" w:rsidRPr="00CB0718" w:rsidTr="00C25CD8">
        <w:trPr>
          <w:trHeight w:val="18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06.10.14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Однокоренные слова. Обобщение и уто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ч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нение представлений об однокоренных (родственных) словах, о </w:t>
            </w:r>
            <w:proofErr w:type="gramStart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4D0B02" w:rsidRPr="00CB0718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107—111; рубрика «Проверь себя», задание 5, с. 71. РТ: упр. 81—84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однокоренные слова,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них корень.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Различать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однокоренные слова и слова-синонимы, однок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ренные слова и слова с омонимичными корнями.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Прив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примеры однокоренных слов с заданным корнем.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B7F6D" w:rsidRPr="00CB0718" w:rsidTr="005B7F6D">
        <w:trPr>
          <w:trHeight w:val="509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CB0718" w:rsidRDefault="005B7F6D" w:rsidP="005B7F6D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СЛОВО И СЛОГ. ЗВУКИ И БУКВЫ (6 ч)</w:t>
            </w:r>
          </w:p>
        </w:tc>
      </w:tr>
      <w:tr w:rsidR="004D0B02" w:rsidRPr="00CB0718" w:rsidTr="004D0B02">
        <w:trPr>
          <w:trHeight w:val="29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07.10.14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Слово и слог. Гласные звуки и буквы для их обозначения.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112 —116. РТ: упр. 85—89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Default="004D0B0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слово и слог, звук и букву.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табл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цей «Глас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ные звуки», составлять текст-сообщение по да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ной таблице.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орфографических 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й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ствий при выборе буквы для обозначения безударного гласного звука в </w:t>
            </w:r>
            <w:proofErr w:type="gram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несколько пров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рочных слов с данной орфограммой,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ность написания слова.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непроверяемой бу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вой безударного гласного в </w:t>
            </w:r>
            <w:proofErr w:type="gram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таты своей деятельности</w:t>
            </w:r>
          </w:p>
          <w:p w:rsidR="008126C2" w:rsidRDefault="008126C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126C2" w:rsidRPr="00CB0718" w:rsidRDefault="008126C2" w:rsidP="008126C2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D0B02" w:rsidRPr="00CB0718" w:rsidTr="00C25CD8">
        <w:trPr>
          <w:trHeight w:val="28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08.10.14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Согласные звуки и буквы для их обознач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ния. Правописание слов с буквосочетани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я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ми </w:t>
            </w:r>
            <w:proofErr w:type="spellStart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чк</w:t>
            </w:r>
            <w:proofErr w:type="spellEnd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чн</w:t>
            </w:r>
            <w:proofErr w:type="spellEnd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чт</w:t>
            </w:r>
            <w:proofErr w:type="spellEnd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щн</w:t>
            </w:r>
            <w:proofErr w:type="spellEnd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нч</w:t>
            </w:r>
            <w:proofErr w:type="spellEnd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жи</w:t>
            </w:r>
            <w:proofErr w:type="spellEnd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proofErr w:type="gramStart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ча</w:t>
            </w:r>
            <w:proofErr w:type="spellEnd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—ща</w:t>
            </w:r>
            <w:proofErr w:type="gramEnd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, чу—</w:t>
            </w:r>
            <w:proofErr w:type="spellStart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щу</w:t>
            </w:r>
            <w:proofErr w:type="spellEnd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Звуко</w:t>
            </w:r>
            <w:proofErr w:type="spellEnd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—буквенный</w:t>
            </w:r>
            <w:proofErr w:type="gramEnd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разбор слова. 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117—121, памятка 1 «Как сделать звукобуквенный разбор слова» (с. 143). РТ: упр. 90,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таблицей «Согласные звуки»,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текст-сообщение по данной таблице.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1 «Как сделать звукобуквенный разбор слова».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Проводить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звуковой и звукобуквенный разбор определённого слова с опорой на алгоритм памятки 1,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разбора.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правописание слов с буквосочетаниями </w:t>
            </w:r>
            <w:proofErr w:type="spellStart"/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чк</w:t>
            </w:r>
            <w:proofErr w:type="spellEnd"/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чн</w:t>
            </w:r>
            <w:proofErr w:type="spellEnd"/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чт</w:t>
            </w:r>
            <w:proofErr w:type="spellEnd"/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щн</w:t>
            </w:r>
            <w:proofErr w:type="spellEnd"/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нч</w:t>
            </w:r>
            <w:proofErr w:type="spellEnd"/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жи</w:t>
            </w:r>
            <w:proofErr w:type="spellEnd"/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proofErr w:type="gramStart"/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ча</w:t>
            </w:r>
            <w:proofErr w:type="spellEnd"/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—ща</w:t>
            </w:r>
            <w:proofErr w:type="gramEnd"/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, чу—</w:t>
            </w:r>
            <w:proofErr w:type="spellStart"/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щу</w:t>
            </w:r>
            <w:proofErr w:type="spell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зультаты своей деятельности</w:t>
            </w:r>
          </w:p>
        </w:tc>
      </w:tr>
      <w:tr w:rsidR="004D0B02" w:rsidRPr="00CB0718" w:rsidTr="004D0B02">
        <w:trPr>
          <w:trHeight w:val="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09.10.14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парными по глухости-звонкости согласными звуками на конце слова и перед согласным в корне.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122—124. РТ: упр. 92, 93, 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орфографических действий при 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боре буквы для обозначения парного по глухости-звонкости согласного звука на конце слова и перед согласным в </w:t>
            </w:r>
            <w:proofErr w:type="gram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несколько проверочных слов с данной орфограммой,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4D0B02" w:rsidRPr="00CB0718" w:rsidTr="00C25CD8">
        <w:trPr>
          <w:trHeight w:val="28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13.10.14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Разделительный мягкий знак (</w:t>
            </w:r>
            <w:r w:rsidRPr="005B7F6D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ь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). 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125—127, рубрика «Проверь себя», задание 6, с. 71. РТ: упр. 95, 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роль разделительного мягкого знака (ь) в сл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этой орфограммой.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провер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емые и непроверяемые орфограммы в слове,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группировать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по типу орфограммы,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правописание слов с изученными орфограммами.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с зада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ной орфограммой.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среди других слов слова, которые появились в нашем языке сравнительно недавно.</w:t>
            </w:r>
          </w:p>
          <w:p w:rsidR="004D0B02" w:rsidRDefault="004D0B0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  <w:p w:rsidR="008126C2" w:rsidRDefault="008126C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  <w:p w:rsidR="008126C2" w:rsidRPr="00CB0718" w:rsidRDefault="008126C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</w:tc>
      </w:tr>
      <w:tr w:rsidR="004D0B02" w:rsidRPr="00CB0718" w:rsidTr="00C25CD8">
        <w:trPr>
          <w:trHeight w:val="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13.10.14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Урок развития речи. 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Изложение повест</w:t>
            </w:r>
            <w:r w:rsidR="00D142CD"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вовательного текста по вопросам.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128, 129, рубрика «Проверь себя», задание 7, с. 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D142CD">
            <w:pPr>
              <w:spacing w:after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письменно содержание повествовательного те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ста по данным вопросам.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4D0B02" w:rsidRPr="00CB0718" w:rsidTr="00C25CD8">
        <w:trPr>
          <w:trHeight w:val="2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14.10.14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2CD" w:rsidRPr="005B7F6D" w:rsidRDefault="004D0B02" w:rsidP="00D142CD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</w:t>
            </w:r>
            <w:r w:rsidR="00D142CD"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бота над ошибками.</w:t>
            </w:r>
          </w:p>
          <w:p w:rsidR="004D0B02" w:rsidRPr="005B7F6D" w:rsidRDefault="00D142CD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Проект</w:t>
            </w:r>
            <w:r w:rsidR="004D0B02"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«Рассказ о слове».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рубрика «Наши проекты», с. 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4D0B02" w:rsidRPr="00CB0718" w:rsidRDefault="004D0B0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Адекватно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написанного изложения,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границы своих достижений,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намечать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разных источников информацию о слове и его окружении.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словарную статью о слове, участвовать в её презент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ции.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B7F6D" w:rsidRPr="00CB0718" w:rsidTr="005B7F6D">
        <w:trPr>
          <w:trHeight w:val="451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CB0718" w:rsidRDefault="005B7F6D" w:rsidP="005B7F6D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Состав слова (47 ч)</w:t>
            </w:r>
          </w:p>
        </w:tc>
      </w:tr>
      <w:tr w:rsidR="005B7F6D" w:rsidRPr="00CB0718" w:rsidTr="005B7F6D">
        <w:trPr>
          <w:trHeight w:val="456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CB0718" w:rsidRDefault="005B7F6D" w:rsidP="005B7F6D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КОРЕНЬ СЛОВА (3 ч)</w:t>
            </w:r>
          </w:p>
        </w:tc>
      </w:tr>
      <w:tr w:rsidR="004D0B02" w:rsidRPr="00CB0718" w:rsidTr="004D0B02">
        <w:trPr>
          <w:trHeight w:val="29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15.10.14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Корень слова. Однокоренные слова.</w:t>
            </w:r>
          </w:p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130—134. РТ: упр. 98—100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Формулировать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определения однокоренных слов и корня слова.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однокоренные слова,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группировать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одн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коренные слова (с общим корнем),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них корень,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примеры однокоренных слов.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последовательность действий при выделении в слове корня.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«Словарём однокоренных слов» в учебнике,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нём нужную информацию о слове.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D142CD">
        <w:trPr>
          <w:trHeight w:val="12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16.10.14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корня в однокоренных сл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вах. Чередование гласных и согласных зв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ков в корнях однокоренных слов.</w:t>
            </w:r>
          </w:p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 35—1 37. РТ: упр. 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этимологией слов.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любознательных»: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черед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ванием звуков в </w:t>
            </w:r>
            <w:proofErr w:type="gram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корне слов</w:t>
            </w:r>
            <w:proofErr w:type="gram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. Находить чередующиеся звуки в </w:t>
            </w:r>
            <w:proofErr w:type="gram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корне слов</w:t>
            </w:r>
            <w:proofErr w:type="gram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однокоренные слова с череду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ю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щимися согласными в корне,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них корень, по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бирать примеры однокоренных слов с чередующимися 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гласными.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4D0B02">
        <w:trPr>
          <w:trHeight w:val="23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20.10.14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Сложные слова. Соединительные гласные в сложных словах.</w:t>
            </w:r>
          </w:p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138—141. РТ: упр. 101, 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. Различать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сложные слова,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них корни.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ю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сложных слов (соединительные гласные в сложных словах).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однокоренные сл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ва с заданным значением.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однокоренные слова и синонимы, однокоренные слова и слова с омонимичными корнями.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B7F6D" w:rsidRPr="00CB0718" w:rsidTr="005B7F6D">
        <w:trPr>
          <w:trHeight w:val="439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CB0718" w:rsidRDefault="005B7F6D" w:rsidP="005B7F6D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ФОРМЫ СЛОВА. ОКОНЧАНИЕ (4 ч)</w:t>
            </w:r>
          </w:p>
        </w:tc>
      </w:tr>
      <w:tr w:rsidR="004D0B02" w:rsidRPr="00CB0718" w:rsidTr="004D0B02">
        <w:trPr>
          <w:trHeight w:val="2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20.10.14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Формы слова. Окончание. Отличие одн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коренных слов от форм одного и того же слова.</w:t>
            </w:r>
          </w:p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142—145. РТ: упр. 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над ролью окончания в слове (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образовывать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форму слова,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связывать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в словосочетании и предл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жении).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Формулировать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определение окончания,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окончание в слове,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осознавать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значимость окончания в слове.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Различать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однокоренные слова и формы одного и того же слова.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4D0B02">
        <w:trPr>
          <w:trHeight w:val="2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21.10.14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Нулевое окончание. Алгоритм определения окончания в слове.</w:t>
            </w:r>
          </w:p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146—149. РТ: упр. 105, 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выделять в слове окончание,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выделенного окончания в слове.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однокоренные слова и формы одного и того же слова.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слове нулевое окончание</w:t>
            </w:r>
            <w:proofErr w:type="gram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(□). </w:t>
            </w:r>
            <w:proofErr w:type="gramEnd"/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следовательность действий при выделении в слове оконч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4D0B02">
        <w:trPr>
          <w:trHeight w:val="25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22.10.14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Слова, которые не имеют окончания.</w:t>
            </w:r>
          </w:p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150—152. РТ: упр. 106, 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Группировать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слова: однокоренные слова и формы одного и того же слова.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</w:t>
            </w:r>
            <w:proofErr w:type="gram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ю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бознательных</w:t>
            </w:r>
            <w:proofErr w:type="gram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»: лингвистический текст «Все ли слова им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ют окончания?».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слова, не имеющие окончания.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деформированных слов предложение, а из предложений текст.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4D0B02" w:rsidRPr="00CB0718" w:rsidTr="004D0B02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23.10.14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Контрольный диктант (с грамматическим заданием)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Применять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изученные знания и умения при выполнении учебной задачи.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B7F6D" w:rsidRPr="00CB0718" w:rsidTr="005B7F6D">
        <w:trPr>
          <w:trHeight w:val="441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CB0718" w:rsidRDefault="005B7F6D" w:rsidP="005B7F6D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ПРИСТАВКА (3 ч)</w:t>
            </w:r>
          </w:p>
        </w:tc>
      </w:tr>
      <w:tr w:rsidR="004D0B02" w:rsidRPr="00CB0718" w:rsidTr="00C25CD8">
        <w:trPr>
          <w:trHeight w:val="2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27.10.14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Приставка как значимая часть слова.</w:t>
            </w:r>
          </w:p>
          <w:p w:rsidR="00D142CD" w:rsidRPr="005B7F6D" w:rsidRDefault="00D142CD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Работа над ошибками.</w:t>
            </w:r>
          </w:p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1 53—1 55. РТ: упр. </w:t>
            </w:r>
            <w:r w:rsidRPr="005B7F6D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признаки приставки как части слова.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Формул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ровать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определение приставки. Наблюдение над правоп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санием приставок.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Образовывать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с помощью прист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вок.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Находить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 слове приставку,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вать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правильность её выделения в слове.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последовательность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действий при выделении в слове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ставки.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4D0B02">
        <w:trPr>
          <w:trHeight w:val="1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27.10.14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Значение приставки в слове. Образование слов с помощью приставки.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156—160. РТ: упр. 111, 112, 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выделять в слове приставку,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её выделения в слове.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приставок в слове.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Образовывать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помощью прист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вок.</w:t>
            </w:r>
            <w:r w:rsidRPr="00BC7A92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C25CD8">
        <w:trPr>
          <w:trHeight w:val="19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28.10.14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Слова с двумя приставками. Употребление в речи слов с приставками.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161—163. РТ: упр. 113, 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выделять в слове приставку, обосновывать правильность её выделения в слове. Правильно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употре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речи слова с приставками.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или рассказ по рисунку.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5B7F6D" w:rsidRPr="00CB0718" w:rsidTr="005B7F6D">
        <w:trPr>
          <w:trHeight w:val="509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CB0718" w:rsidRDefault="005B7F6D" w:rsidP="005B7F6D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СУФФИКС (3 ч)</w:t>
            </w:r>
          </w:p>
        </w:tc>
      </w:tr>
      <w:tr w:rsidR="004D0B02" w:rsidRPr="00CB0718" w:rsidTr="004D0B02">
        <w:trPr>
          <w:trHeight w:val="23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29.10.14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Суффикс как значимая часть слова. Алг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ритм выделения в слове суффикса.</w:t>
            </w:r>
          </w:p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164—167. РТ: упр. 115, 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признаки суффикса как части слова.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Формул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ровать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определение суффикса.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Наблюдать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над ролью суффикса в слове.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последовательность де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й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ствий при выделении в слове суффикса.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слове суффиксы.</w:t>
            </w:r>
          </w:p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4D0B02">
        <w:trPr>
          <w:trHeight w:val="17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30.10.14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Значение суффикса в слове. Образование слов с помощью суффиксов.</w:t>
            </w:r>
          </w:p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168—172. РТ: упр. </w:t>
            </w:r>
            <w:r w:rsidRPr="005B7F6D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слове суффикс,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вильность его выделения в слове.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Объяснять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значение суффикса в слове.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Образовывать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с помощью су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фиксов.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4D0B02">
        <w:trPr>
          <w:trHeight w:val="2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10.11.14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D142CD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Употребление в речи слов с суффиксами.</w:t>
            </w:r>
          </w:p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Учебник: упр. 173—176. РТ: упр. 11 7, 118, </w:t>
            </w:r>
            <w:r w:rsidRPr="005B7F6D">
              <w:rPr>
                <w:rFonts w:ascii="Times New Roman" w:eastAsia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слове суффикс,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вильность его выделения в слове.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Объяснять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значение суффикса в слове.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Образовывать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с помощью су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фиксов.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Осознавать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цель употребления в литературной 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чи слов с уменьшительно-ласкательными суффиксами.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B7F6D" w:rsidRPr="00CB0718" w:rsidTr="005B7F6D">
        <w:trPr>
          <w:trHeight w:val="451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CB0718" w:rsidRDefault="005B7F6D" w:rsidP="005B7F6D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ОСНОВА СЛОВА (5 ч)</w:t>
            </w:r>
          </w:p>
        </w:tc>
      </w:tr>
      <w:tr w:rsidR="004D0B02" w:rsidRPr="00CB0718" w:rsidTr="004D0B02">
        <w:trPr>
          <w:trHeight w:val="19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10.11.14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D142CD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Основа слова. Сочинение по репродукции картины А. А. Рылова «В голубом прост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ре». </w:t>
            </w:r>
          </w:p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177—179. РТ:  упр. 121, 122, 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словах основу слова.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Рассматривать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картину,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высказывать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своё отношение</w:t>
            </w:r>
            <w:proofErr w:type="gramEnd"/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к картине.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(под руководством учителя) по картине описательный текст.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4D0B02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11.11.14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Обобщение знаний о составе слова. Разбор слова по составу.</w:t>
            </w:r>
          </w:p>
          <w:p w:rsidR="00D142CD" w:rsidRPr="005B7F6D" w:rsidRDefault="00D142CD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над ошибками.</w:t>
            </w:r>
          </w:p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180—184. РТ: упр. 123, 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</w:t>
            </w:r>
            <w:proofErr w:type="gram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»: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статьями в «Словообразовательном слов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ре».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форзацем учебника «Словообразование»: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группами однокоренных слов и способами их образования.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5 «Как разобрать слово по составу».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разбора слов по составу,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планировать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учебные действия при определении в слове значимых частей.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однокоренные слова и синонимы, однокоренные слова и слова с омонимичными корнями, однокоренные слова и формы одного и того же слова.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модели состава слова и подбирать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 xml:space="preserve">слова по этим моделям.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4D0B02" w:rsidRPr="00CB0718" w:rsidTr="004D0B02">
        <w:trPr>
          <w:trHeight w:val="11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12.11.14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Изменяемые и неизменяемые слова, их употребление в речи.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185—189. РТ: упр. 125, 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Редактировать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с однокоренными словами.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Проводить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разбор слов по составу (кроме слов типа семья, читать и слов, утративших </w:t>
            </w:r>
            <w:proofErr w:type="spell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членимость</w:t>
            </w:r>
            <w:proofErr w:type="spell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современном ру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ском языке).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модели состава слова и подб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рать слова по этим моделям.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по указа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ным значимым частям слова.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среди слов неизм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няемые слова, правильно употреблять эти слова в речи.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общее</w:t>
            </w:r>
            <w:proofErr w:type="gram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составе предлагаемых для анализа пар слов.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4D0B02">
        <w:trPr>
          <w:trHeight w:val="13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13.11.14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Подробное изложение повествовательного текста.</w:t>
            </w:r>
          </w:p>
          <w:p w:rsidR="004D0B02" w:rsidRPr="005B7F6D" w:rsidRDefault="004D0B02" w:rsidP="005A3E46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190, 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Подробно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повествовательного текста по данному плану и самостоятельно подобранному заг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ловку к тексту.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4D0B02">
        <w:trPr>
          <w:trHeight w:val="11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17.11.14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2CD" w:rsidRPr="005B7F6D" w:rsidRDefault="004D0B02" w:rsidP="00D142CD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над ошибками</w:t>
            </w:r>
            <w:r w:rsidR="00D142CD"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  <w:p w:rsidR="004D0B02" w:rsidRPr="005B7F6D" w:rsidRDefault="00D142CD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Проект</w:t>
            </w:r>
            <w:r w:rsidR="004D0B02"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«Семья слов». 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рубрика «Проверь себя», с. 100; рубрика «Наши проекты», с. 101.</w:t>
            </w:r>
            <w:proofErr w:type="gramEnd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РТ: упр. 128, 129.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Default="004D0B0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учебную задачу урока. Адекватно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проверочной работы и результаты изложения,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границы своих достижений,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нам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страничку «Семья слов» по аналогии с данным объектом, участвовать в презентации.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  <w:p w:rsidR="008126C2" w:rsidRDefault="008126C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</w:p>
          <w:p w:rsidR="008126C2" w:rsidRPr="00CB0718" w:rsidRDefault="008126C2" w:rsidP="008126C2">
            <w:pPr>
              <w:spacing w:after="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</w:p>
        </w:tc>
      </w:tr>
      <w:tr w:rsidR="005B7F6D" w:rsidRPr="00CB0718" w:rsidTr="005B7F6D">
        <w:trPr>
          <w:trHeight w:val="566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CB0718" w:rsidRDefault="005B7F6D" w:rsidP="005B7F6D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lastRenderedPageBreak/>
              <w:t>ПРАВОПИСАНИЕ ЧАСТЕЙ СЛОВА (29 ч)</w:t>
            </w:r>
          </w:p>
        </w:tc>
      </w:tr>
      <w:tr w:rsidR="004D0B02" w:rsidRPr="00CB0718" w:rsidTr="004D0B02">
        <w:trPr>
          <w:trHeight w:val="22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17.11.14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Общее представление о правописании слов с орфограммами в значимых частях слова.</w:t>
            </w:r>
          </w:p>
          <w:p w:rsidR="004D0B02" w:rsidRPr="00CB0718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192, 193. РТ: упр. 130—132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учебную задачу урока.</w:t>
            </w:r>
          </w:p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наличие в слове изученных и изучаемых орф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грамм.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отмечать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словах орфограммы в зн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чимых частях слова.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памяткой 5 «Как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раз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брать слово по составу» и таблицей «Правописание гла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ных и согласных в значимых частях слов».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зультаты своей деятельности</w:t>
            </w:r>
          </w:p>
        </w:tc>
      </w:tr>
      <w:tr w:rsidR="005B7F6D" w:rsidRPr="00CB0718" w:rsidTr="005B7F6D">
        <w:trPr>
          <w:trHeight w:val="566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CB0718" w:rsidRDefault="005B7F6D" w:rsidP="005B7F6D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CB0718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B0718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(4 ч)</w:t>
            </w:r>
          </w:p>
        </w:tc>
      </w:tr>
      <w:tr w:rsidR="004D0B02" w:rsidRPr="00CB0718" w:rsidTr="00C25CD8">
        <w:trPr>
          <w:trHeight w:val="3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18.11.14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безударными гла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ными в корне. Уточнение и обобщение знаний о двух способах проверки слов с безударными гласными в корне. 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194—196. РТ: упр. 130—134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алгоритм действий для решения орфографич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ской задачи на правило обозначения буквой безударного гласного звука в </w:t>
            </w:r>
            <w:proofErr w:type="gramStart"/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использовать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алгоритм в практической деятельности.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несколько пров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рочных слов с заданной орфограммой.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Объяснять, доказ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вило обозначения буквой безударного гласного звука в </w:t>
            </w:r>
            <w:proofErr w:type="gramStart"/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взаимоконтроль и само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ко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троль при проверке выполненной письменной работы.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4D0B02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19.11.14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проверяемыми и н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проверяемыми орфограммами на правило обозначения буквой безударного гласного звука в </w:t>
            </w:r>
            <w:proofErr w:type="gramStart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Правописание слов с двумя безударными гласными в </w:t>
            </w:r>
            <w:proofErr w:type="gramStart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корне сл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ва</w:t>
            </w:r>
            <w:proofErr w:type="gramEnd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Формирование умений планировать 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lastRenderedPageBreak/>
              <w:t>учебные действия при решении орфогр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фической задачи. 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197—200. РТ: упр. 138, 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действий для решения орфографич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ской задачи на правило обозначения буквой безударного гласного звука в </w:t>
            </w:r>
            <w:proofErr w:type="gram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использовать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в практической деятельности.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несколько пров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рочных слов с заданной орфограммой.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>проверяемыми и непроверяемыми орфограммами и обосн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вывать их написание.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ность написания слова с орфограммой на правило обозн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чения буквой безударного гласного звука в </w:t>
            </w:r>
            <w:proofErr w:type="gram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«Орфографическим словарём».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</w:t>
            </w:r>
          </w:p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4D0B02">
        <w:trPr>
          <w:trHeight w:val="9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20.11.14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Правописание слов с двумя безударными гласными в </w:t>
            </w:r>
            <w:proofErr w:type="gramStart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. Составление те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ста из деформированных предложений.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201—204. РТ: упр. 135—137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действий для решения орфографич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ской задачи на правило обозначения буквой безударного гласного звука в </w:t>
            </w:r>
            <w:proofErr w:type="gram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использовать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в практической деятельности.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проверочные слова для слов с двумя орфограммами в корне.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проверяемыми и непроверяемыми орфограммами и обосн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вывать их написание.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из деформирова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ных предложений,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его,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нему заг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ловок,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предложениях сравнения.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ошибки.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зультаты своей деятельности</w:t>
            </w:r>
          </w:p>
        </w:tc>
      </w:tr>
      <w:tr w:rsidR="004D0B02" w:rsidRPr="00CB0718" w:rsidTr="004D0B02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24.11.14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безударными гла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ными в корне.  Слова  с  буквосочетаниями  </w:t>
            </w:r>
            <w:proofErr w:type="gramStart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-</w:t>
            </w:r>
            <w:proofErr w:type="spellStart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proofErr w:type="gramEnd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ло</w:t>
            </w:r>
            <w:proofErr w:type="spellEnd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-, -</w:t>
            </w:r>
            <w:proofErr w:type="spellStart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оро</w:t>
            </w:r>
            <w:proofErr w:type="spellEnd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-, -ере-. Работа с текстом.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205—207, рубрика «Стр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ничка для </w:t>
            </w:r>
            <w:proofErr w:type="gramStart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», с. 109. РТ: упр. 140, 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</w:t>
            </w:r>
            <w:proofErr w:type="gram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»: «Следы старославянского языка в русском языке», нахо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ж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дение в предложениях слов старославянского происхожд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ва с орфограммой на правило обозначения буквой безуда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 xml:space="preserve">ного гласного звука в </w:t>
            </w:r>
            <w:proofErr w:type="gram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контроль и самоконтроль при проверке выполненной пис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менной работы.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непунктированным</w:t>
            </w:r>
            <w:proofErr w:type="spell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текстом,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его, правильно оформляя каждое предложение и выделяя части текста.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писи текста,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правлять ошибки.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5B7F6D" w:rsidRPr="00CB0718" w:rsidTr="005B7F6D">
        <w:trPr>
          <w:trHeight w:val="514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5B7F6D" w:rsidRDefault="005B7F6D" w:rsidP="005B7F6D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lastRenderedPageBreak/>
              <w:t>ПРАВОПИСАНИЕ СЛОВ С ГЛУХИМИ И ЗВОНКИМИ СОГЛАСНЫМИ (4 ч)</w:t>
            </w:r>
          </w:p>
        </w:tc>
      </w:tr>
      <w:tr w:rsidR="004D0B02" w:rsidRPr="00CB0718" w:rsidTr="00C25CD8">
        <w:trPr>
          <w:trHeight w:val="3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24.11.14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ред согласным в корне. 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208—210. РТ: упр. 142, 143, 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алгоритм действий для решения орфографич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ской задачи на правило обозначения буквой парного по глухости-звонкости согласного звука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использовать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алг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ритм в практической деятельности.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несколько проверочных слов с заданной орфограммой.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парного по глухости-звонкости согласного звука.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троль и самоконтроль при проверке выполненной письме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ной работы.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4D0B02">
        <w:trPr>
          <w:trHeight w:val="6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25.11.14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 w:righ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парными по глух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сти—звонкости согласными на конце слов и перед согласным в корне. Составление текста на основе личных наблюдений или по рисунку.</w:t>
            </w:r>
          </w:p>
          <w:p w:rsidR="004D0B02" w:rsidRPr="005B7F6D" w:rsidRDefault="004D0B02" w:rsidP="005A3E46">
            <w:pPr>
              <w:spacing w:after="0"/>
              <w:ind w:left="20" w:righ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211—215. РТ: упр. 144, 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 и сохранять в памяти учебную задачу урока.</w:t>
            </w:r>
          </w:p>
          <w:p w:rsidR="004D0B02" w:rsidRPr="00CB0718" w:rsidRDefault="004D0B02" w:rsidP="005A3E46">
            <w:pPr>
              <w:spacing w:after="0"/>
              <w:ind w:left="20" w:righ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орфограмму в словах на правило обозначения буквой парного по глухости-звонкости согласного звука.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Обсуждать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алгоритм действий для решения орфографич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ской задачи на правило обозначения буквой парного по глухости-звонкости согласного звука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использовать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алг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ритм в практической деятельности.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проверо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ч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ные и проверяемые слова с заданной орфограммой.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рать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нужную букву парного по глухости-звонкости с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гласного звука из данных букв для правильного написания слова.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Объяснять, доказывать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па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ного по глухости—звонкости согласного звука.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Соста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текст по рисунку и на основе личных наблюдений о зиме.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</w:t>
            </w:r>
          </w:p>
          <w:p w:rsidR="004D0B02" w:rsidRPr="00CB0718" w:rsidRDefault="004D0B02" w:rsidP="005A3E46">
            <w:pPr>
              <w:spacing w:after="0"/>
              <w:ind w:left="20" w:righ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0B262D">
        <w:trPr>
          <w:trHeight w:val="16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26.11.14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 w:righ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парными по глух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сти-звонкости согласными и безударными гласными в корне. </w:t>
            </w:r>
          </w:p>
          <w:p w:rsidR="004D0B02" w:rsidRPr="005B7F6D" w:rsidRDefault="004D0B02" w:rsidP="005A3E46">
            <w:pPr>
              <w:spacing w:after="0"/>
              <w:ind w:left="20" w:righ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215—219. РТ: упр. 147—149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орфограмму в словах на правило обозначения буквой парного по глухости-звонкости согласного звука.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проверочным словам проверяемые слова с з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данной орфограммой.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нужную букву парного по глухости-звонкости согласного звука из данных букв для правильного написания слова.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Заменять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словах выделе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ный звук буквой.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парного по глухости-звонкости согласного звука.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сходство и различия в подборе проверочных слов с орфограммами на правила правописания безударных гласных в корне и парных по глухости-звонкости согласных на конце слов и перед согласным в корне.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4D0B02" w:rsidRPr="00CB0718" w:rsidTr="004D0B02">
        <w:trPr>
          <w:trHeight w:val="6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27.11.14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 w:righ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парными по глух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сти-звонкости согласными на конце слов и перед согласным в корне. </w:t>
            </w:r>
          </w:p>
          <w:p w:rsidR="004D0B02" w:rsidRPr="005B7F6D" w:rsidRDefault="004D0B02" w:rsidP="005A3E46">
            <w:pPr>
              <w:spacing w:after="0"/>
              <w:ind w:left="20" w:righ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220—222. РТ: упр. 1 50—1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орфограмму в словах на изученные правила письма.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Заменять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словах выделенный звук буквой парн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го по глухости-звонкости согласного звука.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казывать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правило обозначения буквой парного по глухости-звонкости согласного звука.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троль и самоконтроль при проверке выполненной письме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ной работы.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по рисунку,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воспроизводить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его вслух.</w:t>
            </w:r>
          </w:p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B7F6D" w:rsidRPr="00CB0718" w:rsidTr="005B7F6D">
        <w:trPr>
          <w:trHeight w:val="566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5B7F6D" w:rsidRDefault="005B7F6D" w:rsidP="005B7F6D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ПРАВОПИСАНИЕ СЛОВ С НЕПРОИЗНОСИМЫМ СОГЛАСНЫМ ЗВУКОМ В КОРНЕ (4 ч)</w:t>
            </w:r>
          </w:p>
        </w:tc>
      </w:tr>
      <w:tr w:rsidR="004D0B02" w:rsidRPr="00CB0718" w:rsidTr="004D0B02">
        <w:trPr>
          <w:trHeight w:val="28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01.12.14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непроизносимым с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гласным звуком в корне.</w:t>
            </w:r>
          </w:p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223—225. РТ: упр. 153, 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опознавательный признак орфограммы на пр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вило обозначения буквой непроизносимого согласного зв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ка.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Обсуждать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алгоритм действий для решения орфогр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фической задачи обозначения буквой непроизносимого с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гласного звука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использовать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алгоритм в практической д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ятельности.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Находить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словах орфограмму непроизнос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мого согласного звука.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4D0B02" w:rsidRPr="00CB0718" w:rsidTr="004D0B02">
        <w:trPr>
          <w:trHeight w:val="35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01.12.14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непроизносимым с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гласным звуком в корне. Правописание слов, в которых нет непроизносимого с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гласного звука.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226—228. РТ: упр. 154, 156, 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проверяемое и проверочное слова с орф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граммой непроизносимого согласного зву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непроизносимым согласным звуком.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непроизносимым согласным звуком и слова, где нет непроизносимого согласного звука.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орфограммой на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вило обозначения буквой непроизносимого согласного зв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зультаты своей деятельности</w:t>
            </w:r>
          </w:p>
        </w:tc>
      </w:tr>
      <w:tr w:rsidR="004D0B02" w:rsidRPr="00CB0718" w:rsidTr="00C25CD8">
        <w:trPr>
          <w:trHeight w:val="2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02.12.14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непроизносимым с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гласным звуком в корне.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229—231. РТ: упр. 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непроизносимым согласным звуком и слова, где нет непроизносимого согласного звука;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написание.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Заменять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данных словах выделенные звукосочетания буквами и обосновывать правописание слов.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зультаты своей деятельности</w:t>
            </w:r>
          </w:p>
        </w:tc>
      </w:tr>
      <w:tr w:rsidR="004D0B02" w:rsidRPr="00CB0718" w:rsidTr="004D0B02">
        <w:trPr>
          <w:trHeight w:val="12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03.12.14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проверяемыми и н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проверяемыми орфограммами в корне. </w:t>
            </w:r>
            <w:r w:rsidR="000B262D"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Словарный 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диктант.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232. РТ: упр. 159, 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доказывать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слова с изучаемыми орфограммами.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троль и самоконтроль при проверке выполненной письме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ной работы.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находить неправильно написанные слова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ошибки.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B7F6D" w:rsidRPr="00CB0718" w:rsidTr="005B7F6D">
        <w:trPr>
          <w:trHeight w:val="566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5B7F6D" w:rsidRDefault="005B7F6D" w:rsidP="005B7F6D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lastRenderedPageBreak/>
              <w:t>ДВОЙНЫЕ СОГЛАСНЫЕ (3 ч)</w:t>
            </w:r>
          </w:p>
        </w:tc>
      </w:tr>
      <w:tr w:rsidR="004D0B02" w:rsidRPr="00CB0718" w:rsidTr="00C25CD8">
        <w:trPr>
          <w:trHeight w:val="22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04.12.14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62D" w:rsidRPr="005B7F6D" w:rsidRDefault="004D0B02" w:rsidP="000B262D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удвоенными согла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ными. </w:t>
            </w:r>
          </w:p>
          <w:p w:rsidR="004D0B02" w:rsidRPr="005B7F6D" w:rsidRDefault="004D0B02" w:rsidP="000B262D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Учебник: упр. 233—234. 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РТ: упр. 161—163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с удвоенными согласными в корне, пр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вильно их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произносить.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Проверять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правописание слов с удвоенными согласными по словарю. Адекватно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результаты написанного сочинения,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границы своих достижений,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намечать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4D0B02">
        <w:trPr>
          <w:trHeight w:val="17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08.12.14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удвоенными согла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ными.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235—237. РТ: упр. 164, 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место в слове удвоенных согласных,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способ проверки написания слов с удвоенными согласн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Переносить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удвоенными согласными с одной строки на другую. Правильно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произносить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удвое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ными согласными.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контроль при проверке выполненной письменной работы.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C25CD8">
        <w:trPr>
          <w:trHeight w:val="12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08.12.14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Сочинение по репродукции картины В. М. Васнецова «Снегурочка».</w:t>
            </w:r>
          </w:p>
          <w:p w:rsidR="004D0B02" w:rsidRPr="005B7F6D" w:rsidRDefault="004D0B02" w:rsidP="005A3E46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Составлять текст по репродукции картины В. М. Васнецова «Снегурочка» и опорным словам.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8126C2">
            <w:pPr>
              <w:spacing w:after="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</w:p>
          <w:p w:rsidR="008126C2" w:rsidRPr="00CB0718" w:rsidRDefault="008126C2" w:rsidP="008126C2">
            <w:pPr>
              <w:spacing w:after="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</w:p>
        </w:tc>
      </w:tr>
      <w:tr w:rsidR="005B7F6D" w:rsidRPr="00CB0718" w:rsidTr="005B7F6D">
        <w:trPr>
          <w:trHeight w:val="453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5B7F6D" w:rsidRDefault="005B7F6D" w:rsidP="005B7F6D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lastRenderedPageBreak/>
              <w:t>ПРАВОПИСАНИЕ СУФФИКСОВ И ПРИСТАВОК (4 ч)</w:t>
            </w:r>
          </w:p>
        </w:tc>
      </w:tr>
      <w:tr w:rsidR="004D0B02" w:rsidRPr="00CB0718" w:rsidTr="004D0B02">
        <w:trPr>
          <w:trHeight w:val="3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09.12.14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суффиксов и приставок.  Суффиксы</w:t>
            </w:r>
            <w:r w:rsidRPr="005B7F6D">
              <w:rPr>
                <w:rFonts w:ascii="Times New Roman" w:eastAsia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7F6D">
              <w:rPr>
                <w:rFonts w:ascii="Times New Roman" w:eastAsia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>-</w:t>
            </w:r>
            <w:proofErr w:type="spellStart"/>
            <w:r w:rsidRPr="005B7F6D">
              <w:rPr>
                <w:rFonts w:ascii="Times New Roman" w:eastAsia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proofErr w:type="gramEnd"/>
            <w:r w:rsidRPr="005B7F6D">
              <w:rPr>
                <w:rFonts w:ascii="Times New Roman" w:eastAsia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>к</w:t>
            </w:r>
            <w:proofErr w:type="spellEnd"/>
            <w:r w:rsidRPr="005B7F6D">
              <w:rPr>
                <w:rFonts w:ascii="Times New Roman" w:eastAsia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>, -</w:t>
            </w:r>
            <w:proofErr w:type="spellStart"/>
            <w:r w:rsidRPr="005B7F6D">
              <w:rPr>
                <w:rFonts w:ascii="Times New Roman" w:eastAsia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>ик</w:t>
            </w:r>
            <w:proofErr w:type="spellEnd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в словах, их правопис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ние.</w:t>
            </w:r>
            <w:r w:rsidR="00741F3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Работа над ошибками.</w:t>
            </w:r>
          </w:p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239—242. РТ: упр. 1 66—170 (по выбору учителя)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Дифференцировать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суффиксы и приставки,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с суффиксами и приставками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записывать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их.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способы проверки написания приставок и суффи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сов.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Наблюдать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над  правописанием  суффиксов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-</w:t>
            </w:r>
            <w:proofErr w:type="spellStart"/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proofErr w:type="gramEnd"/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</w:t>
            </w:r>
            <w:proofErr w:type="spellEnd"/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, -</w:t>
            </w:r>
            <w:proofErr w:type="spellStart"/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ик</w:t>
            </w:r>
            <w:proofErr w:type="spellEnd"/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словах,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писать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с этими суффиксами.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значение слов с заданным суффиксом.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Осуществлять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вз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имоконтроль и самоконтроль при проверке выполненной письменной работы.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4D0B02" w:rsidRPr="00CB0718" w:rsidTr="00C25CD8">
        <w:trPr>
          <w:trHeight w:val="25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10.12.14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суффиксов в словах.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243—246. РТ: упр. 171—173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способы проверки написания суффиксов.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в словах суффикса </w:t>
            </w:r>
            <w:proofErr w:type="gram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-</w:t>
            </w:r>
            <w:proofErr w:type="spell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proofErr w:type="gram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к</w:t>
            </w:r>
            <w:proofErr w:type="spell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сле шипящих,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этим суффиксом.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слов с заданным суффиксом.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имоконтроль и самоконтроль при проверке выполненной письменной работы.</w:t>
            </w:r>
          </w:p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4D0B02">
        <w:trPr>
          <w:trHeight w:val="3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11.12.14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приставок в словах.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: составление текста по р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сунку и его запись. 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248—252. РТ: упр. 172, 174, 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способы проверки написания приставок.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в словах приставок,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приставками.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Образовывать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заданными приставками,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приставки,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напис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слов с приставками.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по рисунку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его.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вильность записи текста,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ные слова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ошибки.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C25CD8">
        <w:trPr>
          <w:trHeight w:val="2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15.12.14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значимых частей слова.</w:t>
            </w:r>
          </w:p>
          <w:p w:rsidR="004D0B02" w:rsidRPr="005B7F6D" w:rsidRDefault="004D0B02" w:rsidP="000B262D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247, 253—256. РТ: упр. 176—178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орфограммы в значимых частях слова,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способы их проверки,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аргументировать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ность их написания.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текст-описание по анал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гии с данным текстом.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боты.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B7F6D" w:rsidRPr="00CB0718" w:rsidTr="005B7F6D">
        <w:trPr>
          <w:trHeight w:val="566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5B7F6D" w:rsidRDefault="005B7F6D" w:rsidP="005B7F6D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ПРИСТАВКИ И ПРЕДЛОГИ В СЛОВАХ (3 ч)</w:t>
            </w:r>
          </w:p>
        </w:tc>
      </w:tr>
      <w:tr w:rsidR="004D0B02" w:rsidRPr="00CB0718" w:rsidTr="004D0B02">
        <w:trPr>
          <w:trHeight w:val="12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15.12.14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приставок и предлогов в словах.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257—260. РТ: упр. 179—181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приставки и предлоги. Правильно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предлогами и приставками.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8126C2">
        <w:trPr>
          <w:trHeight w:val="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16.12.14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приставок и предлогов в словах.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261—263. РТ: упр. 182—185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словах приставки, правильно их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слове.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предлоги, правильно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предлоги со словами.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фразеологизмов.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словах орфограммы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написание.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lastRenderedPageBreak/>
              <w:t>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4D0B02">
        <w:trPr>
          <w:trHeight w:val="19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17.12.14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Контрольный диктант (с грамматическим заданием).</w:t>
            </w:r>
          </w:p>
          <w:p w:rsidR="004D0B02" w:rsidRPr="005B7F6D" w:rsidRDefault="004D0B02" w:rsidP="005A3E46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РТ: упр. 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верке выполненной письменной работы.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санные слова и исправлять ошибки.</w:t>
            </w:r>
          </w:p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5B7F6D" w:rsidRPr="00CB0718" w:rsidTr="005B7F6D">
        <w:trPr>
          <w:trHeight w:val="566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5B7F6D" w:rsidRDefault="005B7F6D" w:rsidP="005B7F6D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РАЗДЕЛИТЕЛЬНЫЙ ТВЁРДЫЙ ЗНАК</w:t>
            </w:r>
            <w:r w:rsidRPr="005B7F6D">
              <w:rPr>
                <w:rFonts w:ascii="Times New Roman" w:eastAsia="Times New Roman" w:hAnsi="Times New Roman"/>
                <w:b/>
                <w:i/>
                <w:iCs/>
                <w:color w:val="0D0D0D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B7F6D">
              <w:rPr>
                <w:rFonts w:ascii="Times New Roman" w:eastAsia="Times New Roman" w:hAnsi="Times New Roman"/>
                <w:b/>
                <w:iCs/>
                <w:color w:val="0D0D0D"/>
                <w:spacing w:val="20"/>
                <w:sz w:val="24"/>
                <w:szCs w:val="24"/>
                <w:lang w:eastAsia="ru-RU"/>
              </w:rPr>
              <w:t>(</w:t>
            </w:r>
            <w:r w:rsidRPr="005B7F6D">
              <w:rPr>
                <w:rFonts w:ascii="Times New Roman" w:eastAsia="Times New Roman" w:hAnsi="Times New Roman"/>
                <w:b/>
                <w:i/>
                <w:iCs/>
                <w:color w:val="0D0D0D"/>
                <w:spacing w:val="20"/>
                <w:sz w:val="24"/>
                <w:szCs w:val="24"/>
                <w:lang w:eastAsia="ru-RU"/>
              </w:rPr>
              <w:t>Ъ</w:t>
            </w:r>
            <w:r w:rsidRPr="005B7F6D">
              <w:rPr>
                <w:rFonts w:ascii="Times New Roman" w:eastAsia="Times New Roman" w:hAnsi="Times New Roman"/>
                <w:b/>
                <w:iCs/>
                <w:color w:val="0D0D0D"/>
                <w:spacing w:val="20"/>
                <w:sz w:val="24"/>
                <w:szCs w:val="24"/>
                <w:lang w:eastAsia="ru-RU"/>
              </w:rPr>
              <w:t>)</w:t>
            </w:r>
            <w:r w:rsidRPr="005B7F6D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(6</w:t>
            </w:r>
            <w:r w:rsidRPr="005B7F6D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D0B02" w:rsidRPr="00CB0718" w:rsidTr="00C25CD8">
        <w:trPr>
          <w:trHeight w:val="19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18.12.14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над ошибками, допущенными в контрольном диктанте. Место и роль ра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з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делительного твёрдого знака</w:t>
            </w:r>
            <w:r w:rsidRPr="005B7F6D">
              <w:rPr>
                <w:rFonts w:ascii="Times New Roman" w:eastAsia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5B7F6D">
              <w:rPr>
                <w:rFonts w:ascii="Times New Roman" w:eastAsia="Times New Roman" w:hAnsi="Times New Roman"/>
                <w:bCs/>
                <w:iCs/>
                <w:color w:val="0D0D0D"/>
                <w:sz w:val="24"/>
                <w:szCs w:val="24"/>
                <w:lang w:eastAsia="ru-RU"/>
              </w:rPr>
              <w:t>(</w:t>
            </w:r>
            <w:r w:rsidRPr="005B7F6D">
              <w:rPr>
                <w:rFonts w:ascii="Times New Roman" w:eastAsia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5B7F6D">
              <w:rPr>
                <w:rFonts w:ascii="Times New Roman" w:eastAsia="Times New Roman" w:hAnsi="Times New Roman"/>
                <w:bCs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в слове.</w:t>
            </w:r>
          </w:p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264—267. РТ: упр. 187, 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роль и место в слове разделительного твёрдого знака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(ъ). Различать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разделительный твёрдый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(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разд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лительный мягкий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(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знаки.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правописание слов с разделительными твёрдым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(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мягким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(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знаками.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C25CD8">
        <w:trPr>
          <w:trHeight w:val="19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22.12.14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разделительным твёрдым знаком</w:t>
            </w:r>
            <w:r w:rsidRPr="005B7F6D">
              <w:rPr>
                <w:rFonts w:ascii="Times New Roman" w:eastAsia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(ъ).</w:t>
            </w:r>
          </w:p>
          <w:p w:rsidR="004D0B02" w:rsidRPr="005B7F6D" w:rsidRDefault="004D0B02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268—272. РТ: упр. 189, 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глаголы с приставками и правильно их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запис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вать.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роль твёрдого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мягкого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знаков в слове.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написание слов с изученными орф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граммами.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словосочетания и правильно их з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писывать.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4D0B02">
        <w:trPr>
          <w:trHeight w:val="9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22.12.14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разделительными твёрдым (</w:t>
            </w:r>
            <w:r w:rsidRPr="005B7F6D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ъ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) и мягким (</w:t>
            </w:r>
            <w:r w:rsidRPr="005B7F6D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ь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) знаками. 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273—275. РТ: упр. 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разделительными твёрдым (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) и мягким (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) знаками,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правописание.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Переносить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ва с разделительным твёрдым знаком (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) с одной строки на другую.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под руководством учителя объявл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C25CD8">
        <w:trPr>
          <w:trHeight w:val="25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23.12.14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Урок развития речи. 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Изложение повествовательного деформ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рованного текста по данному плану. 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277, 278. РТ: упр. 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proofErr w:type="gramStart"/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Обучаться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под руководством учителя самостоятельной 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боте (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подготовиться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написанию изложения по памятке 7 «Как подготовиться к изложению».</w:t>
            </w:r>
            <w:proofErr w:type="gram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излож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ния, соблюдая правила оформления текста.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ошибки.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зультаты своей деятельности</w:t>
            </w:r>
          </w:p>
        </w:tc>
      </w:tr>
      <w:tr w:rsidR="004D0B02" w:rsidRPr="00CB0718" w:rsidTr="00CD6CFA">
        <w:trPr>
          <w:trHeight w:val="15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24.12.14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разделительным твёрдым знаком (</w:t>
            </w:r>
            <w:r w:rsidRPr="005B7F6D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ъ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) и другими орфогра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м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мами. Работа над ошибками, допущенными в изложении. 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276, 277, 279; рубрика «Пр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верь себя», с. 141. РТ: упр. 193—195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Адекватно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написанного изложения,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границы своих достижений,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намечать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с изуче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ными орфограммами,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написание.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ществлять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D0B02" w:rsidRPr="00CB0718" w:rsidTr="00CD6CFA">
        <w:trPr>
          <w:trHeight w:val="1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B43AA5" w:rsidP="00041C87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25.12.14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4D0B02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Обобщение изученных правил письма. </w:t>
            </w:r>
            <w:r w:rsidR="000B262D"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Проект 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«Составляем «Орфографический словарь».</w:t>
            </w:r>
          </w:p>
          <w:p w:rsidR="004D0B02" w:rsidRPr="005B7F6D" w:rsidRDefault="004D0B02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рубрика «Наши проекты», с. 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2" w:rsidRPr="00CB0718" w:rsidRDefault="004D0B0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Осознавать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задачу предстоящей деятельности,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намечать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пути её осуществления,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составлять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собственный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«Орф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графический словарь»,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подготовиться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к его презентации</w:t>
            </w:r>
          </w:p>
        </w:tc>
      </w:tr>
    </w:tbl>
    <w:p w:rsidR="00CD6CFA" w:rsidRDefault="00CD6CFA" w:rsidP="00CD6CFA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CD6CFA" w:rsidRDefault="00CD6CFA" w:rsidP="00CD6CFA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CD6CFA" w:rsidRDefault="00CD6CFA" w:rsidP="00CD6CFA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CD6CFA" w:rsidRDefault="00CD6CFA" w:rsidP="00CD6CFA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CD6CFA" w:rsidRDefault="00CD6CFA" w:rsidP="00CD6CFA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CD6CFA" w:rsidRDefault="00CD6CFA" w:rsidP="00CD6CFA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CD6CFA" w:rsidRDefault="00CD6CFA" w:rsidP="00CD6CFA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CD6CFA" w:rsidRPr="00CD6CFA" w:rsidRDefault="00CD6CFA" w:rsidP="00CD6CFA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BC7A92" w:rsidRPr="00CD6CFA" w:rsidRDefault="00BC7A92" w:rsidP="00CD6CFA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6CFA">
        <w:rPr>
          <w:rFonts w:ascii="Times New Roman" w:hAnsi="Times New Roman"/>
          <w:b/>
          <w:sz w:val="24"/>
          <w:szCs w:val="24"/>
          <w:lang w:eastAsia="ru-RU"/>
        </w:rPr>
        <w:lastRenderedPageBreak/>
        <w:t>ЧАСТЬ 2</w:t>
      </w:r>
    </w:p>
    <w:p w:rsidR="00BC7A92" w:rsidRPr="00CD6CFA" w:rsidRDefault="00BC7A92" w:rsidP="00CD6CFA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536"/>
        <w:gridCol w:w="1277"/>
        <w:gridCol w:w="6236"/>
      </w:tblGrid>
      <w:tr w:rsidR="00ED0E5E" w:rsidRPr="00CB0718" w:rsidTr="00ED0E5E">
        <w:trPr>
          <w:trHeight w:val="6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E" w:rsidRPr="00ED0E5E" w:rsidRDefault="00ED0E5E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D0E5E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E" w:rsidRPr="00ED0E5E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D0E5E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Номер ур</w:t>
            </w:r>
            <w:r w:rsidRPr="00ED0E5E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ED0E5E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E" w:rsidRPr="00ED0E5E" w:rsidRDefault="00ED0E5E" w:rsidP="005A3E46">
            <w:pPr>
              <w:spacing w:after="0"/>
              <w:ind w:left="2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D0E5E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E" w:rsidRPr="00ED0E5E" w:rsidRDefault="00ED0E5E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D0E5E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E" w:rsidRPr="00ED0E5E" w:rsidRDefault="00ED0E5E" w:rsidP="005A3E46">
            <w:pPr>
              <w:spacing w:after="0"/>
              <w:ind w:left="20" w:right="600" w:firstLine="30"/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D0E5E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Характеристика видов</w:t>
            </w:r>
          </w:p>
          <w:p w:rsidR="00ED0E5E" w:rsidRPr="00ED0E5E" w:rsidRDefault="00ED0E5E" w:rsidP="005A3E46">
            <w:pPr>
              <w:spacing w:after="0"/>
              <w:ind w:left="20" w:right="600" w:firstLine="3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D0E5E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деятельности учащихся</w:t>
            </w:r>
          </w:p>
        </w:tc>
      </w:tr>
      <w:tr w:rsidR="005B7F6D" w:rsidRPr="00CB0718" w:rsidTr="005B7F6D">
        <w:trPr>
          <w:trHeight w:val="565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CB0718" w:rsidRDefault="005B7F6D" w:rsidP="003F56C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Части речи (2</w:t>
            </w:r>
            <w:proofErr w:type="gramStart"/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5B7F6D" w:rsidRPr="00CB0718" w:rsidTr="008126C2">
        <w:trPr>
          <w:trHeight w:val="559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CB0718" w:rsidRDefault="005B7F6D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ЧТО ТАКОЕ ЧАСТИ РЕЧИ (2 ч)</w:t>
            </w:r>
          </w:p>
        </w:tc>
      </w:tr>
      <w:tr w:rsidR="00ED0E5E" w:rsidRPr="00CB0718" w:rsidTr="008126C2">
        <w:trPr>
          <w:trHeight w:val="3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B43AA5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29.12.14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81, 82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Части речи. Повторение и уточнение пре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д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ставлений об изученных частях речи.</w:t>
            </w:r>
          </w:p>
          <w:p w:rsidR="00ED0E5E" w:rsidRPr="00CB0718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5—7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определениями частей речи.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 изученным признакам с опорой на определение различные части речи.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Классифицировать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слова по частям речи (имя существительное, имя прилагательное, глагол, местоим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ние, имя числительное).</w:t>
            </w:r>
          </w:p>
          <w:p w:rsidR="00ED0E5E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Подбирать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примеры слов изученных частей речи.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4 «Разбор предложения по частям речи».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 рисунку текст, определять, какие части 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чи были употреблены в составленном рассказе.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126C2" w:rsidRPr="00CB0718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5B7F6D" w:rsidRPr="00CB0718" w:rsidTr="008126C2">
        <w:trPr>
          <w:trHeight w:val="566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CB0718" w:rsidRDefault="005B7F6D" w:rsidP="005B7F6D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lastRenderedPageBreak/>
              <w:t>Имя существительное (30 ч)</w:t>
            </w:r>
          </w:p>
        </w:tc>
      </w:tr>
      <w:tr w:rsidR="005B7F6D" w:rsidRPr="00CB0718" w:rsidTr="005B7F6D">
        <w:trPr>
          <w:trHeight w:val="566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CB0718" w:rsidRDefault="005B7F6D" w:rsidP="005B7F6D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ПОВТОРЕНИЕ (6 ч)</w:t>
            </w:r>
          </w:p>
        </w:tc>
      </w:tr>
      <w:tr w:rsidR="00ED0E5E" w:rsidRPr="00CB0718" w:rsidTr="00ED0E5E">
        <w:trPr>
          <w:trHeight w:val="3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B43AA5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29.12.14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Имя существительное. Повторение и уто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ч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нение представлений об имени существ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тельном.</w:t>
            </w:r>
          </w:p>
          <w:p w:rsidR="00ED0E5E" w:rsidRPr="005B7F6D" w:rsidRDefault="00ED0E5E" w:rsidP="005A3E46">
            <w:pPr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8—1 0. РТ: упр. 6—9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определением имени существительного,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осмысливать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его содержание.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Распознавать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имена сущ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ствительные среди слов других частей речи по лексическ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му значению и вопросу,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лексическое значение имён существительных,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вопросы к именам сущ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ствительным.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среди имён существительных многозначные слова,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значение.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имён существительных.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ED0E5E">
        <w:trPr>
          <w:trHeight w:val="19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30.12.14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Значение и употребление имён существ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тельных в речи. Начальная форма имени существительного.</w:t>
            </w:r>
          </w:p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11—14. РТ: упр. 10—12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среди однокоренных слов имена существител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существительные, отвечающие на вопросы что? и кто? (кого? чего? и др.),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изменять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 по вопросам.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вопрос к завис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мому имени существительному в словосочетании;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ю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предлогов в вопросах.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рассказ о классной комнате и записывать его.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ED0E5E">
        <w:trPr>
          <w:trHeight w:val="19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12.01.15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15—19. РТ: упр. 13—20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одушевлённые и неодушевлённые имена сущ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ствительные.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среди имён существительных </w:t>
            </w:r>
            <w:proofErr w:type="gram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шевлённые</w:t>
            </w:r>
            <w:proofErr w:type="gram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неодушевлённые (по вопросу и по значению).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устаревшие слова — имена существительные, объяснять их значение.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образованием имён существительных с помощью суффиксов,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су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ф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фиксы в слове.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ED0E5E">
        <w:trPr>
          <w:trHeight w:val="19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12.01.15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Подробное изложение по самостоятельно составленному плану.</w:t>
            </w:r>
          </w:p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20, 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Письменно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излагать содержание текста-образца по сам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стоятельно составленному плану.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вильность записи текста,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ные слова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зультаты своей деятельности</w:t>
            </w:r>
          </w:p>
        </w:tc>
      </w:tr>
      <w:tr w:rsidR="00ED0E5E" w:rsidRPr="00CB0718" w:rsidTr="00ED0E5E">
        <w:trPr>
          <w:trHeight w:val="19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13.01.15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Собственные и нарицательные имена с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ществительные. Правописание имён со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б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ственных.</w:t>
            </w:r>
          </w:p>
          <w:p w:rsidR="00ED0E5E" w:rsidRPr="005B7F6D" w:rsidRDefault="003F56C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над ошибками</w:t>
            </w:r>
            <w:r w:rsidR="00ED0E5E"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22—25. РТ: упр. 21—26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собственные и нарицательные имена сущ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ствительные,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имён собственных.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написание заглавной буквы в именах со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ственных.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письменные ответы на вопросы.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ED0E5E">
        <w:trPr>
          <w:trHeight w:val="43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14.01.15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Собственные и нарицательные имена с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ществительные. </w:t>
            </w:r>
            <w:proofErr w:type="spellStart"/>
            <w:r w:rsidR="003F56C2"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Проект</w:t>
            </w:r>
            <w:proofErr w:type="gramStart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«Т</w:t>
            </w:r>
            <w:proofErr w:type="gramEnd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айна</w:t>
            </w:r>
            <w:proofErr w:type="spellEnd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имени».</w:t>
            </w:r>
          </w:p>
          <w:p w:rsidR="00ED0E5E" w:rsidRPr="005B7F6D" w:rsidRDefault="00ED0E5E" w:rsidP="005A3E46">
            <w:pPr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26, 27, 38; рубрика «Наши проекты», с. 18—19. РТ: упр. 27—31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собственные и нарицательные имена сущ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ствительные,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имён собственных.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написание заглавной буквы в именах со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ственных.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</w:t>
            </w:r>
            <w:proofErr w:type="gram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любозн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тельных</w:t>
            </w:r>
            <w:proofErr w:type="gram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».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 текстом: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тему, главную мысль, тип текста,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части, соответству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ю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щие плану,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выписывать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трудные слова,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по памяти.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толкованием значения некот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рых имён.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(с помощью взрослых) рассказ о своём имени, используя разные источники информации (словари, Интернет и др.).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Готовиться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презентации сво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го рассказа.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B7F6D" w:rsidRPr="00CB0718" w:rsidTr="005B7F6D">
        <w:trPr>
          <w:trHeight w:val="566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CB0718" w:rsidRDefault="005B7F6D" w:rsidP="005B7F6D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ЧИСЛО ИМЁН СУЩЕСТВИТЕЛЬНЫХ (2 ч)</w:t>
            </w:r>
          </w:p>
        </w:tc>
      </w:tr>
      <w:tr w:rsidR="00ED0E5E" w:rsidRPr="00CB0718" w:rsidTr="00ED0E5E">
        <w:trPr>
          <w:trHeight w:val="28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15.01.15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Число имён существительных, изменение имён существительных по числам.</w:t>
            </w:r>
          </w:p>
          <w:p w:rsidR="00ED0E5E" w:rsidRPr="005B7F6D" w:rsidRDefault="00ED0E5E" w:rsidP="005A3E46">
            <w:pPr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28—32. РТ: упр. 32—34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единственное и множественное число имён с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ществитель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рода имён существительных.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число имён 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ществительных. Изменять форму числа имён существ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«Орфоэпическим словарём» учебн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ка,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правильно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произносить слова, определённые в «Орф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эпическом словаре» учебника.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ED0E5E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19.01.15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Имена существительные, имеющие форму одного числа.</w:t>
            </w:r>
          </w:p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33—37; рубрика «Правил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lastRenderedPageBreak/>
              <w:t>но произносите слова», с. 24. РТ: упр. 35—38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существительные, имеющие форму одного числа (единственного либо множественного). Опр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 xml:space="preserve">делять число имён существительных.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жения из деформированных слов.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«Правильно произносите слова».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B7F6D" w:rsidRPr="00CB0718" w:rsidTr="005B7F6D">
        <w:trPr>
          <w:trHeight w:val="624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CB0718" w:rsidRDefault="005B7F6D" w:rsidP="005B7F6D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lastRenderedPageBreak/>
              <w:t>РОД ИМЁН СУЩЕСТВИТЕЛЬНЫХ (7 ч)</w:t>
            </w:r>
          </w:p>
        </w:tc>
      </w:tr>
      <w:tr w:rsidR="00ED0E5E" w:rsidRPr="00CB0718" w:rsidTr="00C25CD8">
        <w:trPr>
          <w:trHeight w:val="22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19.01.15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Род имён существительных: мужской, женский, средний.</w:t>
            </w:r>
          </w:p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39—42. РТ: упр. 39—42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над признаками, по которым имена существ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тельные относятся к определённому роду.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Классифицир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 роду имена существительные.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Находить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сходство и различия в именах существительных каждого рода.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определения рода имён существ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C25CD8">
        <w:trPr>
          <w:trHeight w:val="25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20.01.15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Определение рода имён существительных, употреблённых в </w:t>
            </w:r>
            <w:proofErr w:type="gramStart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начальной</w:t>
            </w:r>
            <w:proofErr w:type="gramEnd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и других фо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мах.</w:t>
            </w:r>
          </w:p>
          <w:p w:rsidR="00ED0E5E" w:rsidRPr="005B7F6D" w:rsidRDefault="00ED0E5E" w:rsidP="005A3E46">
            <w:pPr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43—46. РТ: упр. 43—46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род имён существительных,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его определения.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Согласовывать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роде и числе имена существительные и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имена прилагательные, правильно употреблять их в речи.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развёрнутый ответ на вопрос: «Как определить род имён существител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ных?»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CD6CFA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21.01.15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Имена существительные общего рода. Род имён существительных иноязычного пр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исхождения.</w:t>
            </w:r>
          </w:p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47—50. РТ: упр. 47, 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</w:t>
            </w:r>
            <w:proofErr w:type="gram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»: «Род некоторых имён существительных».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род имён существительных.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Согласовывать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тельные общего рода и имена прилагательные.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род имён существительных общего рода.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>зультаты своей деятельности</w:t>
            </w:r>
          </w:p>
        </w:tc>
      </w:tr>
      <w:tr w:rsidR="00ED0E5E" w:rsidRPr="00CB0718" w:rsidTr="00CD6CFA">
        <w:trPr>
          <w:trHeight w:val="29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22.01.15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Мягкий знак (</w:t>
            </w:r>
            <w:r w:rsidRPr="005B7F6D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ь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) после шипящих на конце имён существительных женского рода.</w:t>
            </w:r>
          </w:p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51—55. РТ: упр. 49—52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правописанием имён существительных мужского и женского рода с шипящим звуком на конце слова.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орфограмму на изученное правило письма.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 мужского и женского рода с шипящим звуком на конце слова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вильность написанного. Правильно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употреблять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речи словосочетания типа серая мышь, ночная тишь.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CD6CFA">
        <w:trPr>
          <w:trHeight w:val="28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26.01.15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имён существительных с шипящим звуком на конце слова.</w:t>
            </w:r>
          </w:p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56—61. РТ: упр. 53—58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род имён существительных,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имён существительных мужского и женского рода с шипящим звуком на конце слова.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в группы в зависимости от изученных 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фограмм.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существительные по заданным признакам.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Осуществлять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взаимоконтроль и самоконтроль при проверке выполненной письменной работы.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ED0E5E">
        <w:trPr>
          <w:trHeight w:val="16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26.01.15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Урок развития речи. </w:t>
            </w:r>
          </w:p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Составление устного рассказа по серии р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сунков. </w:t>
            </w:r>
          </w:p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62, 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</w:t>
            </w:r>
          </w:p>
          <w:p w:rsidR="00ED0E5E" w:rsidRPr="00CB0718" w:rsidRDefault="00ED0E5E" w:rsidP="003F56C2">
            <w:pPr>
              <w:tabs>
                <w:tab w:val="left" w:pos="447"/>
              </w:tabs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Подготовиться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написанию изложения (по памятке 6). Подробно письменно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текста—образца.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устный рассказ по серии рисунков.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C25CD8">
        <w:trPr>
          <w:trHeight w:val="7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27.01.15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3F56C2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Конт</w:t>
            </w:r>
            <w:r w:rsidR="00741F3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рольная работа.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3F56C2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5B7F6D" w:rsidRPr="00CB0718" w:rsidTr="005B7F6D">
        <w:trPr>
          <w:trHeight w:val="566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CB0718" w:rsidRDefault="005B7F6D" w:rsidP="005B7F6D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ПАДЕЖ ИМЁН СУЩЕСТВИТЕЛЬНЫХ (15 ч)</w:t>
            </w:r>
          </w:p>
        </w:tc>
      </w:tr>
      <w:tr w:rsidR="00ED0E5E" w:rsidRPr="00CB0718" w:rsidTr="00ED0E5E">
        <w:trPr>
          <w:trHeight w:val="23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28.01.15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Склонение имён существительных (изм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нение имён существительных по падежам).</w:t>
            </w:r>
          </w:p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64—67. РТ: упр. 59—61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таблицу «Склонение (изменение по пад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жам) имён существительных» по вопросам учебника.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Изм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имена существительные по падежам.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Запоминать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названия падежей и вопросы к ним.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падеж имён существительных по вопросам.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ED0E5E">
        <w:trPr>
          <w:trHeight w:val="22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29.01.15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Склонение имён существительных (изм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нение имён существительных по падежам).</w:t>
            </w:r>
          </w:p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68—70. РТ: упр. 62, 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предложение и словосочетание.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восочетания из предложения.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текстом— </w:t>
            </w:r>
            <w:proofErr w:type="gramStart"/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proofErr w:type="gramEnd"/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мяткой в учебнике: как определить падеж имени существ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тельно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го.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падеж выделенных имён существ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тельных с опорой на памятку.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ED0E5E">
        <w:trPr>
          <w:trHeight w:val="19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02.02.15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Склонение имён существительных (изм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нение имён существительных по падежам). Неизменяемые имена существительные.</w:t>
            </w:r>
          </w:p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Составление рассказа по репродукции ка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тины И. Я. </w:t>
            </w:r>
            <w:proofErr w:type="spellStart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Билибина</w:t>
            </w:r>
            <w:proofErr w:type="spellEnd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«Иван-царевич и л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я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гушка-квакушка». </w:t>
            </w:r>
          </w:p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71—73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Учиться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определять падеж имён существительных.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Осмы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, что неизменяемые имена существительные уп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требляются во всех падежах в одной форме.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рассказ (под руководством учителя) по репродукции карт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 И. Я. </w:t>
            </w:r>
            <w:proofErr w:type="spell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Билибина</w:t>
            </w:r>
            <w:proofErr w:type="spell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«Иван-царевич и лягушка-квакушка».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ED0E5E">
        <w:trPr>
          <w:trHeight w:val="26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02.02.15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Именительный падеж имён существител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ных.</w:t>
            </w:r>
          </w:p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74—76. РТ: упр. 64—68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именительный падеж, в котором употребл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 имя существительное, по падежному вопросу и его роли в предложении (является в предложении подлежащим).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падежа.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предложение (словосочетание), употребляя в нём </w:t>
            </w:r>
            <w:proofErr w:type="gram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имя</w:t>
            </w:r>
            <w:proofErr w:type="gram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существительное в заданной падежной форме.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C25CD8">
        <w:trPr>
          <w:trHeight w:val="9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03.02.15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Родительный падеж имён существител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ных.</w:t>
            </w:r>
          </w:p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имён существительных в родительном падеже множественного чи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ла. Формирование представлений о труд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любии, мастерстве.</w:t>
            </w:r>
          </w:p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77—81. РТ: упр. 69—72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схемой-памяткой «Родительный падеж».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 в родительном падеже по признакам данной падежной формы (по падежному вопр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су, предлогу, роли в предложении).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вильность определения падежа выделенных имён сущ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ствительных.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текстом: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тему и главную мысль текста.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ED0E5E" w:rsidRPr="00CB0718" w:rsidTr="00ED0E5E">
        <w:trPr>
          <w:trHeight w:val="19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04.02.15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Дательный падеж имён существительных.</w:t>
            </w:r>
          </w:p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82—85. РТ: упр. 73—76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схемой-памяткой «Дательный падеж».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 в дательном падеже по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знакам данной падежной формы (по падежному вопросу, предлогу, роли в предложении).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ность определения падежа выделенных имён существ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написание изученных орфограмм при выполнении учебной задачи.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продолжение стихотворения.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C25CD8">
        <w:trPr>
          <w:trHeight w:val="29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05.02.15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Винительный падеж имён существител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ных.</w:t>
            </w:r>
          </w:p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86—89. РТ: упр. 77—80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схемой-памяткой «Винительный падеж».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 в винительном падеже по признакам данной падежной формы (по падежному 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просу, предлогу, роли в предложении).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сходство и различия в падежных формах имён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существительных в винительном и предложном падежах.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вильность определения падежа выделенных имён сущ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ствительных.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ED0E5E">
        <w:trPr>
          <w:trHeight w:val="19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09.02.15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Именительный, родительный, винител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ный падежи.</w:t>
            </w:r>
          </w:p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90—93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Сопоставлять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различать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внешне сходные падежные формы (именительный и винительный падежи, родител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ный и винительный падежи имён существительных од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шевлённых мужского рода и др.).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C25CD8">
        <w:trPr>
          <w:trHeight w:val="32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09.02.15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Творительный падеж имён существител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ных.</w:t>
            </w:r>
          </w:p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94—96. РТ: упр. 81—85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схемой-памяткой «Творительный падеж».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 в творительном падеже по признакам данной падежной формы (по падежному 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просу, предлогу, роли в предложении).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вильность определения падежа имён существительных.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художественном тексте сравнения, наблюдать над использованием авторами сравнений, выраженных именем существительным в творительном падеже.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C25CD8">
        <w:trPr>
          <w:trHeight w:val="29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10.02.15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Предложный падеж имён существител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ных.</w:t>
            </w:r>
          </w:p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97—100. РТ: упр. 86—90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 схемой-памяткой «Предложный падеж».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 в предложном падеже по признакам данной падежной формы (по падежному вопр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су, предлогу, роли в предложении).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вильность определения падежа выделенных имён сущ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ствительных.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на определённую тему.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устаревшие слова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значение.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ED0E5E">
        <w:trPr>
          <w:trHeight w:val="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11.02.15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6C2" w:rsidRPr="005B7F6D" w:rsidRDefault="003F56C2" w:rsidP="003F56C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Все падежи. Обобщение знаний об имени существительном.</w:t>
            </w:r>
          </w:p>
          <w:p w:rsidR="00ED0E5E" w:rsidRPr="005B7F6D" w:rsidRDefault="003F56C2" w:rsidP="003F56C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 02. РТ: упр. 91, 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3F5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Работать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 таблицей «Признаки падежей».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сопоставлять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внешне сходные падежные формы.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сообщение об изученных падежах имён существ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тельных с опорой на вопросы.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Приводить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примеры пре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ложений с использованием в них определённой падежной формы имени существительного.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8126C2">
        <w:trPr>
          <w:trHeight w:val="16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12.02.15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6C2" w:rsidRPr="005B7F6D" w:rsidRDefault="003F56C2" w:rsidP="003F56C2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Все падежи. </w:t>
            </w:r>
            <w:proofErr w:type="gramStart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и косвенные фо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мы имён существительных.</w:t>
            </w:r>
          </w:p>
          <w:p w:rsidR="003F56C2" w:rsidRPr="005B7F6D" w:rsidRDefault="003F56C2" w:rsidP="003F56C2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ED0E5E" w:rsidRPr="005B7F6D" w:rsidRDefault="003F56C2" w:rsidP="003F3F85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Учебник: упр. 103—107.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3F5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начальную</w:t>
            </w:r>
            <w:proofErr w:type="gram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косвенные формы имён сущ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ствительных.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внешне сходные падежные формы винительного и предложного падежей.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падеж выделенных имён существительных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падежа.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ния из деформированных слов и текст из предложений.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1 «Порядок разбора имени существ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тельного».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Планировать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учебные действия при разборе имени существительного как части речи.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знаки имени существительного с опорой на алгоритм ра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 xml:space="preserve">бора имени существительного как части речи.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, пользуясь памяткой, изученные признаки имени 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ществительного по заданному алгоритму и обосновывать правильность их определения.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ED0E5E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16.02.15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F85" w:rsidRPr="005B7F6D" w:rsidRDefault="003F3F85" w:rsidP="003F3F85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Все падежи. </w:t>
            </w:r>
            <w:proofErr w:type="gramStart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и косвенные фо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мы имён существительных.</w:t>
            </w:r>
          </w:p>
          <w:p w:rsidR="003F3F85" w:rsidRPr="005B7F6D" w:rsidRDefault="003F3F85" w:rsidP="003F3F85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ED0E5E" w:rsidRPr="005B7F6D" w:rsidRDefault="003F3F85" w:rsidP="003F3F85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РТ: упр. 93, 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3F3F85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начальную</w:t>
            </w:r>
            <w:proofErr w:type="gram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косвенные формы имён сущ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ствительных.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внешне сходные падежные формы винительного и предложного падежей.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падеж выделенных имён существительных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определения падежа.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ния из деформированных слов и текст из предложений.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памяткой 1 «Порядок разбора имени существ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тельного».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Планировать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учебные действия при разборе имени существительного как части речи.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знаки имени существительного с опорой на алгоритм ра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бора имени существительного как части речи.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, пользуясь памяткой, изученные признаки имени 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ществительного по заданному алгоритму и обосновывать правильность их определения.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ED0E5E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16.02.15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F85" w:rsidRPr="005B7F6D" w:rsidRDefault="003F3F85" w:rsidP="003F3F85">
            <w:pPr>
              <w:tabs>
                <w:tab w:val="left" w:pos="2844"/>
              </w:tabs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Сочинение по репродукции картины К. Ф. </w:t>
            </w:r>
            <w:proofErr w:type="spellStart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Юона</w:t>
            </w:r>
            <w:proofErr w:type="spellEnd"/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«Конец зимы. Полдень». </w:t>
            </w:r>
          </w:p>
          <w:p w:rsidR="003F3F85" w:rsidRPr="005B7F6D" w:rsidRDefault="003F3F85" w:rsidP="003F3F85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108; рубрика «Наши прое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ты», с. 60</w:t>
            </w:r>
          </w:p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3F3F85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Адекватно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проверочной работы по теме «Имя существительное».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устно (под 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ководством учителя) текст по репродукции картины х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дожника К.Ф. </w:t>
            </w:r>
            <w:proofErr w:type="spell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Юона</w:t>
            </w:r>
            <w:proofErr w:type="spell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«Конец зимы. Полдень», пользуясь опорными словами. Записывать составленный текст (по ж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 xml:space="preserve">ланию ученика).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слова — имена существител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ные на тему «Зима», составлять словарь зимних слов, ан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лизировать поэтические тексты, посвящённые зимней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роде.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Создавать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свою зимнюю страничку (или свой сл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варь зимних слов),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подготовиться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её (его) презентации.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C25CD8">
        <w:trPr>
          <w:trHeight w:val="10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17.02.15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F38" w:rsidRDefault="003F3F85" w:rsidP="003F3F85">
            <w:pPr>
              <w:tabs>
                <w:tab w:val="left" w:pos="2844"/>
              </w:tabs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Проект «Зимняя страничка».</w:t>
            </w:r>
          </w:p>
          <w:p w:rsidR="003F3F85" w:rsidRPr="005B7F6D" w:rsidRDefault="00741F38" w:rsidP="003F3F85">
            <w:pPr>
              <w:tabs>
                <w:tab w:val="left" w:pos="2844"/>
              </w:tabs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над ошибками.</w:t>
            </w:r>
            <w:r w:rsidR="003F3F85"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3F3F85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 при выполнени</w:t>
            </w:r>
            <w:r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 заданий.</w:t>
            </w:r>
          </w:p>
        </w:tc>
      </w:tr>
      <w:tr w:rsidR="005B7F6D" w:rsidRPr="00CB0718" w:rsidTr="005B7F6D">
        <w:trPr>
          <w:trHeight w:val="566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CB0718" w:rsidRDefault="005B7F6D" w:rsidP="005B7F6D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Имя прилагательное (18 ч)</w:t>
            </w:r>
          </w:p>
        </w:tc>
      </w:tr>
      <w:tr w:rsidR="005B7F6D" w:rsidRPr="00CB0718" w:rsidTr="005B7F6D">
        <w:trPr>
          <w:trHeight w:val="595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F6D" w:rsidRPr="00CB0718" w:rsidRDefault="005B7F6D" w:rsidP="005B7F6D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ПОВТОРЕНИЕ (5 ч)</w:t>
            </w:r>
          </w:p>
        </w:tc>
      </w:tr>
      <w:tr w:rsidR="00ED0E5E" w:rsidRPr="00CB0718" w:rsidTr="00C25CD8">
        <w:trPr>
          <w:trHeight w:val="3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18.02.15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Имя прилагательное. Повторение и уто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ч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нение представлений об имени прилаг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тельном.</w:t>
            </w:r>
          </w:p>
          <w:p w:rsidR="00ED0E5E" w:rsidRPr="005B7F6D" w:rsidRDefault="00ED0E5E" w:rsidP="005A3E46">
            <w:pPr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109—112. РТ: упр. 95—98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имена прилагательные среди других частей речи по обоб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щённому лексическому значению и вопросу.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лексическое значение имён прилагательных.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именам существительным подходящие по смыслу имена прилагательные (из слов для справок), а к именам прилагательным — имена существительные.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среди однокоренных слов имена прилагательные.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 имена прилагательные, к которым можно п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добрать синонимы.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роль имён прилагательных в тексте.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ED0E5E">
        <w:trPr>
          <w:trHeight w:val="39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041C87" w:rsidRDefault="0005248A" w:rsidP="00041C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C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19.02.15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Связь имени прилагательного с именем существительным. Синтаксическая фун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ция имени прилагательного в предлож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нии. Заглавная буква в именах собстве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ных.</w:t>
            </w:r>
          </w:p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113—117. РТ: упр. 99—102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имена прилагательные, определять их лексическое значение.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синтаксическую функцию имён прилагательных в предложении.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предложений словосочетания с именами прилагател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сложные имена прилагательные, обозначающие цвета и оттенки цветов,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вописанием этих имён прилагательных.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сло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ж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ные имена прилагательные.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заглавную букву в именах собственных.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из </w:t>
            </w:r>
            <w:proofErr w:type="spell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непунктирова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ных</w:t>
            </w:r>
            <w:proofErr w:type="spell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ED0E5E" w:rsidRPr="00CB0718" w:rsidTr="00ED0E5E">
        <w:trPr>
          <w:trHeight w:val="10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041C87" w:rsidRDefault="0005248A" w:rsidP="00041C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C87">
              <w:rPr>
                <w:rFonts w:ascii="Times New Roman" w:hAnsi="Times New Roman"/>
                <w:sz w:val="24"/>
                <w:szCs w:val="24"/>
                <w:lang w:eastAsia="ru-RU"/>
              </w:rPr>
              <w:t>24.02.15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Текст-описание. Роль имён прилагател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ных в тексте-описании.</w:t>
            </w:r>
          </w:p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118—121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художественное и научное описание, набл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ю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дать над употреблением имён прилагательных в таких текстах.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текстах художественного стиля выр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зительные средства языка.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ничка для </w:t>
            </w:r>
            <w:proofErr w:type="gram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»: «Говорящие» названия».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описание растения в научном стиле.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ED0E5E">
        <w:trPr>
          <w:trHeight w:val="10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041C87" w:rsidRDefault="0005248A" w:rsidP="00041C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C87">
              <w:rPr>
                <w:rFonts w:ascii="Times New Roman" w:hAnsi="Times New Roman"/>
                <w:sz w:val="24"/>
                <w:szCs w:val="24"/>
                <w:lang w:eastAsia="ru-RU"/>
              </w:rPr>
              <w:t>25.02.15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Составление текста-описания в научном стиле.</w:t>
            </w:r>
          </w:p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Составлять описание растения в научном стиле.</w:t>
            </w:r>
          </w:p>
          <w:p w:rsidR="00ED0E5E" w:rsidRPr="00CB0718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ED0E5E">
        <w:trPr>
          <w:trHeight w:val="10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041C87" w:rsidRDefault="0005248A" w:rsidP="00041C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C87">
              <w:rPr>
                <w:rFonts w:ascii="Times New Roman" w:hAnsi="Times New Roman"/>
                <w:sz w:val="24"/>
                <w:szCs w:val="24"/>
                <w:lang w:eastAsia="ru-RU"/>
              </w:rPr>
              <w:t>26.02.15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Сравнение текста И. Долгополова с репр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дукцией картины М. А. Врубеля «Царевна-Лебедь».</w:t>
            </w:r>
          </w:p>
          <w:p w:rsidR="00ED0E5E" w:rsidRPr="005B7F6D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122, 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изобразительно-выразительные средства в оп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сательном тексте (о картине М. А. Врубеля «Царевна-Лебедь»),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Рассматривать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репродукцию картины М. А.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lastRenderedPageBreak/>
              <w:t xml:space="preserve">Врубеля «Царевна-Лебедь»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высказывать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ней своё 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ношение.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«Страничка для любозн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тельных»: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происхождение названий цветов, 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ставлять с этими словами предложения,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прилагательные в тексте.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C25CD8" w:rsidRPr="00CB0718" w:rsidTr="00C25CD8">
        <w:trPr>
          <w:trHeight w:val="576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CD8" w:rsidRPr="00C25CD8" w:rsidRDefault="00C25CD8" w:rsidP="00C25CD8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lastRenderedPageBreak/>
              <w:t>ФОРМЫ ИМЁН ПРИЛАГАТЕЛЬНЫХ</w:t>
            </w:r>
            <w:r w:rsidRPr="00C25CD8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(8</w:t>
            </w:r>
            <w:r w:rsidRPr="00C25CD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C25CD8" w:rsidRPr="00CB0718" w:rsidTr="00C25CD8">
        <w:trPr>
          <w:trHeight w:val="566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CD8" w:rsidRPr="00C25CD8" w:rsidRDefault="00C25CD8" w:rsidP="00C25CD8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РОД ИМЁН ПРИЛАГАТЕЛЬНЫХ (4 ч)</w:t>
            </w:r>
          </w:p>
        </w:tc>
      </w:tr>
      <w:tr w:rsidR="00ED0E5E" w:rsidRPr="00CB0718" w:rsidTr="00ED0E5E">
        <w:trPr>
          <w:trHeight w:val="3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02.03.15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Изменение имён прилагательных по родам (в единственном числе).</w:t>
            </w:r>
          </w:p>
          <w:p w:rsidR="00ED0E5E" w:rsidRPr="00C25CD8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124—126. РТ: упр. 103—105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зависимость рода имени прилагательного от формы рода имени существительного.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 табл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цей «Изменение имён прилагательных по родам»,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лять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 таблице признаки имён прилагательных каждого рода,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родовые окончания имён прилагательных.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Образовывать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словосочетания, состоящие из имён прил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гательных и имён существительных, правильно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выделять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записывать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окончания имён прилагательных.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CD6CFA">
        <w:trPr>
          <w:trHeight w:val="3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05248A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02.03.15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родовых окончаний имён прилагательных.</w:t>
            </w:r>
          </w:p>
          <w:p w:rsidR="00ED0E5E" w:rsidRPr="00C25CD8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127—130. РТ: упр. 106, 107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род имён прилагательных,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классифицировать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имена прилагательные по роду.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Согласовывать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имена пр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лагательные с именами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существительными грамматически, правильно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родовые окончания имён прилагател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нормы правильного употребления в речи имён прилагательных в словосочетаниях типа серая мышь, пенистый шампунь, красивый тюль и др.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Осмысливать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имён прилагательных-паронимов,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правописание родовых окончаний имён прилагательных.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CD6CFA">
        <w:trPr>
          <w:trHeight w:val="2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041C87" w:rsidRDefault="0005248A" w:rsidP="00041C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C87">
              <w:rPr>
                <w:rFonts w:ascii="Times New Roman" w:hAnsi="Times New Roman"/>
                <w:sz w:val="24"/>
                <w:szCs w:val="24"/>
                <w:lang w:eastAsia="ru-RU"/>
              </w:rPr>
              <w:t>03.03.15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родовых окончаний имён прилагательных.</w:t>
            </w:r>
          </w:p>
          <w:p w:rsidR="00ED0E5E" w:rsidRPr="00C25CD8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131—133. РТ: упр. 108, 109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род имён прилагательных, согласовывать им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на прилагательные с именами существительными грамм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тически,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 родовые окончания имён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лагательных.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род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вых окончаний имён прилагательных.</w:t>
            </w:r>
          </w:p>
          <w:p w:rsidR="00ED0E5E" w:rsidRPr="00CB0718" w:rsidRDefault="00ED0E5E" w:rsidP="005A3E46">
            <w:pPr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ED0E5E" w:rsidRPr="00CB0718" w:rsidTr="00CD6CFA">
        <w:trPr>
          <w:trHeight w:val="1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041C87" w:rsidRDefault="0005248A" w:rsidP="00041C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C87">
              <w:rPr>
                <w:rFonts w:ascii="Times New Roman" w:hAnsi="Times New Roman"/>
                <w:sz w:val="24"/>
                <w:szCs w:val="24"/>
                <w:lang w:eastAsia="ru-RU"/>
              </w:rPr>
              <w:t>04.03.15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родовых окончаний имён прилагательных.</w:t>
            </w:r>
          </w:p>
          <w:p w:rsidR="00ED0E5E" w:rsidRPr="00C25CD8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134, 155, 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Согласовывать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прилагательные с именами сущ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ствительными грамматически, правильно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родовые окончания имён прилагательных.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ность написания родовых окончаний имён прилагательных.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(устно) текст-описание о животном по личным наблюдениям с предварительным обсуждением структуры текста.</w:t>
            </w:r>
          </w:p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C25CD8" w:rsidRPr="00CB0718" w:rsidTr="00C25CD8">
        <w:trPr>
          <w:trHeight w:val="566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CD8" w:rsidRPr="00C25CD8" w:rsidRDefault="00C25CD8" w:rsidP="00C25CD8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lastRenderedPageBreak/>
              <w:t>ЧИСЛО ИМЁН ПРИЛАГАТЕЛЬНЫХ (2 ч)</w:t>
            </w:r>
          </w:p>
        </w:tc>
      </w:tr>
      <w:tr w:rsidR="00ED0E5E" w:rsidRPr="00CB0718" w:rsidTr="00CD6CFA">
        <w:trPr>
          <w:trHeight w:val="35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05.03.15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Число имён прилагательных. Изменение имён прилагательных по числам.</w:t>
            </w:r>
          </w:p>
          <w:p w:rsidR="00ED0E5E" w:rsidRPr="00C25CD8" w:rsidRDefault="00ED0E5E" w:rsidP="005A3E46">
            <w:pPr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135—137; рубрика «Говор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те правильно!», с. 79. РТ: упр. 110—113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признаки имени прилагательного, употреблё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ного в единственном (множественном) числе.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форму числа имени прилагательного,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изменять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имена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лагательные по числам, правильно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окончания имён существительных во множественном числе.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что во множественном числе род имени прилагательного не определяется.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рубрикой «Говорите правил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но!», правильно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произносить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данные в рубрике имена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лагательные и составлять с ними предложения.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CD6CFA">
        <w:trPr>
          <w:trHeight w:val="22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05248A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t>10.03.15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Число имён прилагательных. Сравнител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ное описание.</w:t>
            </w:r>
          </w:p>
          <w:p w:rsidR="00ED0E5E" w:rsidRPr="00C25CD8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138—141. РТ: упр. 114—116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число и род (в единственном числе) имён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лагательных,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правописание окончаний имён прилагательных.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имена прилагательные для сравнения признаков предметов.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начало и к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нец текста по его основной части.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  <w:p w:rsidR="008126C2" w:rsidRPr="00CB0718" w:rsidRDefault="008126C2" w:rsidP="008126C2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</w:tc>
      </w:tr>
      <w:tr w:rsidR="00C25CD8" w:rsidRPr="00CB0718" w:rsidTr="00CD6CFA">
        <w:trPr>
          <w:trHeight w:val="566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CD8" w:rsidRPr="00C25CD8" w:rsidRDefault="00C25CD8" w:rsidP="00C25CD8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lastRenderedPageBreak/>
              <w:t>ПАДЕЖ ИМЁН ПРИЛАГАТЕЛЬНЫХ (2 ч)</w:t>
            </w:r>
          </w:p>
        </w:tc>
      </w:tr>
      <w:tr w:rsidR="00ED0E5E" w:rsidRPr="00CB0718" w:rsidTr="00ED0E5E">
        <w:trPr>
          <w:trHeight w:val="29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11.03.15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Падеж имён прилагательных (общее пре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д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ставление).</w:t>
            </w:r>
          </w:p>
          <w:p w:rsidR="00ED0E5E" w:rsidRPr="00C25CD8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143—145. РТ: упр. </w:t>
            </w:r>
            <w:r w:rsidRPr="00C25CD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117, 118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таблицу в учебнике «Склонение (измен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ние) имён прилагательных по падежам».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Изменять,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польз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ясь таблицей, имена прилагательные по падежам. Правил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произносить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писать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имена прилагательные мужского и среднего рода в родительном падеже.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падеж имён прилагательных по падежу имён существительных с опорой на алгоритм определения падежа.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зультаты своей деятельности</w:t>
            </w:r>
          </w:p>
        </w:tc>
      </w:tr>
      <w:tr w:rsidR="00ED0E5E" w:rsidRPr="00CB0718" w:rsidTr="00C25CD8">
        <w:trPr>
          <w:trHeight w:val="19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12.03.15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Начальная форма имени прилагательного.</w:t>
            </w:r>
          </w:p>
          <w:p w:rsidR="00ED0E5E" w:rsidRPr="00C25CD8" w:rsidRDefault="00ED0E5E" w:rsidP="005A3E46">
            <w:pPr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146—149. РТ: упр. 119, 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падеж имён прилагательных по падежу имён существительных с опорой на алгоритм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определения пад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жа.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начальную форму имени прилагательного.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 предложений текст.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Объяснять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фразеологизмов.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C25CD8" w:rsidRPr="00CB0718" w:rsidTr="00C25CD8">
        <w:trPr>
          <w:trHeight w:val="550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CD8" w:rsidRPr="00CB0718" w:rsidRDefault="00C25CD8" w:rsidP="00C25CD8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ОБОБЩЕНИЕ ЗНАНИЙ ОБ ИМЕНИ ПРИЛАГАТЕЛЬНОМ (5 ч)</w:t>
            </w:r>
          </w:p>
        </w:tc>
      </w:tr>
      <w:tr w:rsidR="00ED0E5E" w:rsidRPr="00CB0718" w:rsidTr="00C25CD8">
        <w:trPr>
          <w:trHeight w:val="2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16.03.15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Обобщение знаний об имени прилагател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ном.</w:t>
            </w:r>
          </w:p>
          <w:p w:rsidR="00ED0E5E" w:rsidRPr="00C25CD8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Учебник: упр. 150—152. РТ: упр. 121, </w:t>
            </w:r>
            <w:r w:rsidRPr="00C25CD8">
              <w:rPr>
                <w:rFonts w:ascii="Times New Roman" w:eastAsia="Times New Roman" w:hAnsi="Times New Roman"/>
                <w:color w:val="0D0D0D"/>
                <w:spacing w:val="3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памяткой 2 «Порядок разбора имени прилаг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тельного».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Разбирать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имя прилагательное как часть речи в том порядке, какой указан в памятке 2.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изуче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ные грамматические признаки имени прилагательного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их определения.</w:t>
            </w:r>
          </w:p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ED0E5E">
        <w:trPr>
          <w:trHeight w:val="25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16.03.15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Обобщение знаний об имени прилагател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ь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ном и имени существительном.</w:t>
            </w:r>
          </w:p>
          <w:p w:rsidR="00ED0E5E" w:rsidRPr="00C25CD8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 53. РТ: упр. 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изученные грамматические признаки имени прилагательного и обосновывать правильность их опред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ления.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написания родовых окончаний имён прилагательных и окончаний имён прил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гательных, употреблённых во множественном числе.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выполнения самостоятельной работы и своей деятельности на уроке</w:t>
            </w:r>
          </w:p>
        </w:tc>
      </w:tr>
      <w:tr w:rsidR="00ED0E5E" w:rsidRPr="00CB0718" w:rsidTr="00ED0E5E">
        <w:trPr>
          <w:trHeight w:val="20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17.03.15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Составление сочинения-отзыва по репр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дукции картины В. А. Серова «Девочка с персиками».</w:t>
            </w:r>
          </w:p>
          <w:p w:rsidR="00ED0E5E" w:rsidRPr="00C25CD8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154, 155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сочинение-отзыв по репродукции картины В. А. Серова «Девочка с персиками» и опорным словам.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тролировать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находить непр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вильно написанные слова и исправлять недочёты и ошибки.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ED0E5E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18.03.15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Контрольный диктант (с грамматическим заданием).</w:t>
            </w:r>
          </w:p>
          <w:p w:rsidR="00ED0E5E" w:rsidRPr="00C25CD8" w:rsidRDefault="00ED0E5E" w:rsidP="005A3E46">
            <w:pPr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рубрика «Проверь себя», с. 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3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 и сохранять в памяти учебную задачу урока. Контролировать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записи текста,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находить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исправлять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недочёты и ошибки.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ED0E5E">
        <w:trPr>
          <w:trHeight w:val="28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B7F6D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19.03.15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B7F6D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над ошибками, допущенными в с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чинении и в контрольном диктанте. </w:t>
            </w:r>
            <w:r w:rsidR="003F3F85"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Проект 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«Имена прилагательные в загадках». </w:t>
            </w:r>
          </w:p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C25CD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рубрика «Проверь себя», с. 89; рубрика «Наши проекты», с. 90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Адекватно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написанных сочинения, диктанта,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границы своих достижений,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нам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чать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пути преодоления ошибок и недочётов. Адекватно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выполненных заданий рубрики «Проверь себя».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над именами прилагательными в загадках,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подбирать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свои загадки с именами прилаг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тельными,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участвовать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конкурсе загадок.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зультаты своей деятельности</w:t>
            </w:r>
          </w:p>
        </w:tc>
      </w:tr>
      <w:tr w:rsidR="00C25CD8" w:rsidRPr="00CB0718" w:rsidTr="00C25CD8">
        <w:trPr>
          <w:trHeight w:val="566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CD8" w:rsidRPr="00CB0718" w:rsidRDefault="00C25CD8" w:rsidP="00C25CD8">
            <w:pPr>
              <w:spacing w:after="0"/>
              <w:ind w:left="20" w:firstLine="547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lastRenderedPageBreak/>
              <w:t>Местоимение (4 ч)</w:t>
            </w:r>
          </w:p>
        </w:tc>
      </w:tr>
      <w:tr w:rsidR="00C25CD8" w:rsidRPr="00CB0718" w:rsidTr="00C25CD8">
        <w:trPr>
          <w:trHeight w:val="571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CD8" w:rsidRPr="00CB0718" w:rsidRDefault="00C25CD8" w:rsidP="00C25CD8">
            <w:pPr>
              <w:spacing w:after="0"/>
              <w:ind w:left="20" w:firstLine="547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ЛИЧНЫЕ МЕСТОИМЕНИЯ (4 ч)</w:t>
            </w:r>
          </w:p>
        </w:tc>
      </w:tr>
      <w:tr w:rsidR="00ED0E5E" w:rsidRPr="00CB0718" w:rsidTr="00ED0E5E">
        <w:trPr>
          <w:trHeight w:val="19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01.04.15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Личные местоимения 1, 2, 3-го лица. Лицо и число личных местоимений.</w:t>
            </w:r>
          </w:p>
          <w:p w:rsidR="00ED0E5E" w:rsidRPr="00C25CD8" w:rsidRDefault="00ED0E5E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156—158. РТ: упр. 124—127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личные местоимения среди других частей речи,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их значение.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таблицей «Ли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ч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ные местоимения»,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ней информацию в соотве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ствии с поставленной учебной задачей.</w:t>
            </w:r>
          </w:p>
          <w:p w:rsidR="00ED0E5E" w:rsidRPr="00CB0718" w:rsidRDefault="00ED0E5E" w:rsidP="005A3E46">
            <w:pPr>
              <w:spacing w:after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C25CD8">
        <w:trPr>
          <w:trHeight w:val="22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02.04.15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Род местоимений 3-го лица единственного числа.</w:t>
            </w:r>
          </w:p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Учебник: упр. 159—162. 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РТ: упр. 128—131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личные местоимения среди других частей речи,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их значение.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грамматические признаки личных местоимений: лицо, число, род (у мест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имений 3-го лица един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ственного числа).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выделения изученных признаков местоим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ний.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 результаты своей деятельности</w:t>
            </w:r>
          </w:p>
        </w:tc>
      </w:tr>
      <w:tr w:rsidR="00ED0E5E" w:rsidRPr="00CB0718" w:rsidTr="00ED0E5E">
        <w:trPr>
          <w:trHeight w:val="19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05248A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t>06.04.15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Употребление личных местоимений для замены повторяющихся в рядом стоящих предложениях имён существительных.</w:t>
            </w:r>
          </w:p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163—166; рубрика «Стр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ничка для любознательных», с. 98; рубрика «Проверь себя», с. 98.</w:t>
            </w:r>
            <w:proofErr w:type="gramEnd"/>
          </w:p>
          <w:p w:rsidR="00ED0E5E" w:rsidRPr="00C25CD8" w:rsidRDefault="00ED0E5E" w:rsidP="005A3E46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РТ: упр. 132—134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личные местоимения среди других слов, определять их признаки.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Заменять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повторяющиеся в тексте имена существительные местоимениями.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ру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рикой «Страничка для </w:t>
            </w:r>
            <w:proofErr w:type="gram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: где в речи употребляется местоимение вы.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умес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ность употребления местоимений в тексте.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зультаты своей деятельности</w:t>
            </w:r>
          </w:p>
        </w:tc>
      </w:tr>
      <w:tr w:rsidR="00ED0E5E" w:rsidRPr="00CB0718" w:rsidTr="00C25CD8">
        <w:trPr>
          <w:trHeight w:val="15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05248A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06.04.15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Обсуждение результатов выполнения зад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ний рубрики «Проверь себя».</w:t>
            </w:r>
          </w:p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 67. РТ: упр. 135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Адекватно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выполненных заданий рубрики «Проверь себя».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письмо другу или кому-либо из родственников.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C25CD8" w:rsidRPr="00CB0718" w:rsidTr="00C25CD8">
        <w:trPr>
          <w:trHeight w:val="566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CD8" w:rsidRPr="00CB0718" w:rsidRDefault="00C25CD8" w:rsidP="00C25CD8">
            <w:pPr>
              <w:spacing w:after="0"/>
              <w:ind w:left="20" w:firstLine="547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Глагол (21 ч)</w:t>
            </w:r>
          </w:p>
        </w:tc>
      </w:tr>
      <w:tr w:rsidR="00C25CD8" w:rsidRPr="00CB0718" w:rsidTr="00C25CD8">
        <w:trPr>
          <w:trHeight w:val="566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CD8" w:rsidRPr="00CB0718" w:rsidRDefault="00C25CD8" w:rsidP="00C25CD8">
            <w:pPr>
              <w:spacing w:after="0"/>
              <w:ind w:left="20" w:firstLine="547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ПОВТОРЕНИЕ (4 ч)</w:t>
            </w:r>
          </w:p>
        </w:tc>
      </w:tr>
      <w:tr w:rsidR="00ED0E5E" w:rsidRPr="00CB0718" w:rsidTr="00ED0E5E">
        <w:trPr>
          <w:trHeight w:val="26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B7F6D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07.04.15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B7F6D">
            <w:pPr>
              <w:spacing w:after="0"/>
              <w:ind w:left="20" w:hanging="2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Глагол. Повторение и уточнение предста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лений о глаголе. Значение и употребление глаголов в речи.</w:t>
            </w:r>
          </w:p>
          <w:p w:rsidR="00ED0E5E" w:rsidRPr="00C25CD8" w:rsidRDefault="00ED0E5E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Учебник: упр. 169—171. РТ: упр. 136, </w:t>
            </w:r>
            <w:r w:rsidRPr="00C25CD8">
              <w:rPr>
                <w:rFonts w:ascii="Times New Roman" w:eastAsia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глаголы среди других частей речи по лекс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ческому значению и вопросам.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Распознавать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глаголы, 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вечающие на определённый вопрос.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синтакс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ческую функцию глаголов в предложении.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те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стом,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его тему и главную мысль,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роль глаголов в тексте.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ED0E5E" w:rsidRPr="00CB0718" w:rsidTr="00ED0E5E">
        <w:trPr>
          <w:trHeight w:val="25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08.04.15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Значение и употребление глаголов в речи.</w:t>
            </w:r>
          </w:p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172—176. РТ: упр. 138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глаголы, ставить к ним вопросы.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лексическое значение глаголов.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«Орфоэпич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ским словарём».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тексте глаголы—синонимы,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их значение и уместность употре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ления в речи.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глаголы, употреблённые в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мом и переносном значении.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ED0E5E">
        <w:trPr>
          <w:trHeight w:val="19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09.04.15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Значение и употребление глаголов в речи. Распознавание глаголов среди однокоре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ных слов и форм слов.</w:t>
            </w:r>
          </w:p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177—179. РТ: упр. 139—141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отнесения слова к глаголу как части речи по изученным признакам.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глаг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лам синонимы, антонимы.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 среди 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нокоренных слов и форм слов.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ED0E5E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13.04.15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Составление текста по сюжетным рису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кам.</w:t>
            </w:r>
          </w:p>
          <w:p w:rsidR="00ED0E5E" w:rsidRPr="00C25CD8" w:rsidRDefault="00ED0E5E" w:rsidP="005A3E46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 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(под руководством учителя) рассказ по с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ю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жетным рисункам.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C25CD8" w:rsidRPr="00CB0718" w:rsidTr="00C25CD8">
        <w:trPr>
          <w:trHeight w:val="451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CD8" w:rsidRPr="00C25CD8" w:rsidRDefault="00C25CD8" w:rsidP="00C25CD8">
            <w:pPr>
              <w:spacing w:after="0"/>
              <w:ind w:left="20" w:firstLine="547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ФОРМЫ ГЛАГОЛА (13 ч)</w:t>
            </w:r>
          </w:p>
        </w:tc>
      </w:tr>
      <w:tr w:rsidR="00C25CD8" w:rsidRPr="00CB0718" w:rsidTr="00C25CD8">
        <w:trPr>
          <w:trHeight w:val="456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CD8" w:rsidRPr="00C25CD8" w:rsidRDefault="00C25CD8" w:rsidP="00C25CD8">
            <w:pPr>
              <w:spacing w:after="0"/>
              <w:ind w:left="20" w:firstLine="547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НЕОПРЕДЕЛЁННАЯ ФОРМА ГЛАГОЛА (2 ч)</w:t>
            </w:r>
          </w:p>
        </w:tc>
      </w:tr>
      <w:tr w:rsidR="00ED0E5E" w:rsidRPr="00CB0718" w:rsidTr="00ED0E5E">
        <w:trPr>
          <w:trHeight w:val="28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13.04.15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Начальная (неопределённая) форма глаг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ла. Общее представление о неопределё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ной форме как начальной глагольной фо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ме.</w:t>
            </w:r>
          </w:p>
          <w:p w:rsidR="00ED0E5E" w:rsidRPr="00C25CD8" w:rsidRDefault="00ED0E5E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181—185. РТ: упр. 142—146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неопределённую форму глагола по вопросам.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Ставить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вопросы к глаголам в неопределённой форме.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Различать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глаголы, отвечающие на вопросы </w:t>
            </w:r>
            <w:r w:rsidRPr="00CB0718">
              <w:rPr>
                <w:rFonts w:ascii="Times New Roman" w:eastAsia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  <w:t>что д</w:t>
            </w:r>
            <w:r w:rsidRPr="00CB0718">
              <w:rPr>
                <w:rFonts w:ascii="Times New Roman" w:eastAsia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pacing w:val="40"/>
                <w:sz w:val="24"/>
                <w:szCs w:val="24"/>
                <w:lang w:eastAsia="ru-RU"/>
              </w:rPr>
              <w:t>лать? и что сделать?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Образовывать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от глаголов в неопределённой форме однокоренные глаголы.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Обсуждать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значение фразеологизмов, в состав которых входят глаголы в неопределённой форме.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ED0E5E" w:rsidRPr="00CB0718" w:rsidTr="00ED0E5E">
        <w:trPr>
          <w:trHeight w:val="21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14.04.15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Неопределённая форма глагола.</w:t>
            </w:r>
          </w:p>
          <w:p w:rsidR="00ED0E5E" w:rsidRPr="00C25CD8" w:rsidRDefault="00ED0E5E" w:rsidP="005A3E46">
            <w:pPr>
              <w:spacing w:after="0"/>
              <w:ind w:left="2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186—188. РТ: упр. 147—151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 в неопределённой форме среди слов других частей речи,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их опр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деления.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данным частям речи антонимы.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б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суждать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фразеологизмов, в состав которых вх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дят глаголы в неопределённой форме.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ты своей деятельности</w:t>
            </w:r>
          </w:p>
        </w:tc>
      </w:tr>
      <w:tr w:rsidR="00C25CD8" w:rsidRPr="00CB0718" w:rsidTr="00C25CD8">
        <w:trPr>
          <w:trHeight w:val="566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CD8" w:rsidRPr="00C25CD8" w:rsidRDefault="00C25CD8" w:rsidP="00C25CD8">
            <w:pPr>
              <w:spacing w:after="0"/>
              <w:ind w:left="20" w:firstLine="547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ЧИСЛО ГЛАГОЛОВ (2 ч)</w:t>
            </w:r>
          </w:p>
        </w:tc>
      </w:tr>
      <w:tr w:rsidR="00ED0E5E" w:rsidRPr="00CB0718" w:rsidTr="00ED0E5E">
        <w:trPr>
          <w:trHeight w:val="1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15.04.15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Единственное и множественное число гл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голов. Изменение глаголов по числам.</w:t>
            </w:r>
          </w:p>
          <w:p w:rsidR="00ED0E5E" w:rsidRPr="00C25CD8" w:rsidRDefault="00ED0E5E" w:rsidP="005A3E46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189—191. РТ: упр. 152—154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число глагола.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Изменять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глаголы по числам.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значение глаголов (глаголы звучания).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ED0E5E">
        <w:trPr>
          <w:trHeight w:val="19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16.04.15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Единственное и множественное число гл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голов. Изменение глаголов по числам.</w:t>
            </w:r>
          </w:p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192—194. РТ: упр. 155, 156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число глаголов.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глаголов (глаголы цвета и света).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из слов,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, можно ли из данных предложений составить текст,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заголовок к тексту.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ты своей деятельности</w:t>
            </w:r>
          </w:p>
        </w:tc>
      </w:tr>
      <w:tr w:rsidR="00C25CD8" w:rsidRPr="00CB0718" w:rsidTr="00C25CD8">
        <w:trPr>
          <w:trHeight w:val="595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CD8" w:rsidRPr="00C25CD8" w:rsidRDefault="00C25CD8" w:rsidP="00C25CD8">
            <w:pPr>
              <w:spacing w:after="0"/>
              <w:ind w:left="20" w:firstLine="547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ВРЕМЕНА ГЛАГОЛОВ (5 ч)</w:t>
            </w:r>
          </w:p>
        </w:tc>
      </w:tr>
      <w:tr w:rsidR="00ED0E5E" w:rsidRPr="00CB0718" w:rsidTr="00ED0E5E">
        <w:trPr>
          <w:trHeight w:val="16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20.04.15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Времена глаголов: настоящее, прошедшее и будущее. Первоначальное представление о временах глаголов.</w:t>
            </w:r>
          </w:p>
          <w:p w:rsidR="00ED0E5E" w:rsidRPr="00C25CD8" w:rsidRDefault="00ED0E5E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195—199. РТ: упр. 157, 158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Осознавать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значение глаголов в настоящем, прошедшем и будущем времени.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Работать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определением времён гл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голов.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Распознавать 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время глаголов в предложениях и те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сте.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C25CD8">
        <w:trPr>
          <w:trHeight w:val="25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20.04.15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Написание окончаний</w:t>
            </w:r>
            <w:r w:rsidRPr="00C25CD8">
              <w:rPr>
                <w:rFonts w:ascii="Times New Roman" w:eastAsia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5CD8">
              <w:rPr>
                <w:rFonts w:ascii="Times New Roman" w:eastAsia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>-е</w:t>
            </w:r>
            <w:proofErr w:type="gramEnd"/>
            <w:r w:rsidRPr="00C25CD8">
              <w:rPr>
                <w:rFonts w:ascii="Times New Roman" w:eastAsia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>шь, -ишь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в глаг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лах. Суффикс</w:t>
            </w:r>
            <w:r w:rsidRPr="00C25CD8">
              <w:rPr>
                <w:rFonts w:ascii="Times New Roman" w:eastAsia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5CD8">
              <w:rPr>
                <w:rFonts w:ascii="Times New Roman" w:eastAsia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>-л</w:t>
            </w:r>
            <w:proofErr w:type="gramEnd"/>
            <w:r w:rsidRPr="00C25CD8">
              <w:rPr>
                <w:rFonts w:ascii="Times New Roman" w:eastAsia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>-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в</w:t>
            </w:r>
            <w:r w:rsidRPr="00C25CD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глаголах прошедшего времени.</w:t>
            </w:r>
          </w:p>
          <w:p w:rsidR="00ED0E5E" w:rsidRPr="00C25CD8" w:rsidRDefault="00ED0E5E" w:rsidP="005A3E46">
            <w:pPr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200—204. РТ: упр. 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 настоящего, прошедшего и будущ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го времени.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Ставить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вопросы к глаголам.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над написанием окончаний </w:t>
            </w:r>
            <w:proofErr w:type="gram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-е</w:t>
            </w:r>
            <w:proofErr w:type="gram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шь, -ишь в глаголах, сочетающи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х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ся с местоимением 2-го лица.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 в проше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шем времени по суффиксу </w:t>
            </w:r>
            <w:proofErr w:type="gram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-л</w:t>
            </w:r>
            <w:proofErr w:type="gram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-.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текстом-рассуждением.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текст-рассуждение по заданн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му вопросу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. Оценивать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ED0E5E" w:rsidRPr="00CB0718" w:rsidTr="00C25CD8">
        <w:trPr>
          <w:trHeight w:val="25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21.04.15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Изменение глаголов по временам.</w:t>
            </w:r>
          </w:p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205—208. РТ: упр. 160, 161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таблицей «Изменение глаголов по временам».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Изменять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 по временам.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Образовывать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от неопр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делённой формы глагола временные формы.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Преобразов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одну форму глагола в другую.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время гл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го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лов. Работать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текстом: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тему, главную мысль, части текста,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записывать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по частям.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ED0E5E">
        <w:trPr>
          <w:trHeight w:val="8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22.04.15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Время и число глаголов.</w:t>
            </w:r>
          </w:p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209—212. РТ: упр. 162, 163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Распознавать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изученные формы глагола (неопределённую форму, время, число),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значение глаголов. Пр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вильно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произносить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формы глагола (рубрика «Говорите правильно!»).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Сопоставлять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тексты о ледоходе В. Бианки и </w:t>
            </w:r>
            <w:proofErr w:type="gram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</w:t>
            </w:r>
            <w:proofErr w:type="gram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. Романовского.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 «Как я помогаю р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дителям по дому».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сти</w:t>
            </w:r>
          </w:p>
        </w:tc>
      </w:tr>
      <w:tr w:rsidR="00ED0E5E" w:rsidRPr="00CB0718" w:rsidTr="00C25CD8">
        <w:trPr>
          <w:trHeight w:val="2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23.04.15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Выборочное подробное изложение повес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вовательного текста по опорным словам и самостоятельно составленному плану.</w:t>
            </w:r>
          </w:p>
          <w:p w:rsidR="00ED0E5E" w:rsidRPr="00C25CD8" w:rsidRDefault="00ED0E5E" w:rsidP="005A3E46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Анализировать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текст, отбирать содержание для выборочн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го изложения,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план предстоящего текста,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в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опорные слова, письменно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излагать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содержание текста.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неправильно написанные слова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ё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ты и ошибки.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C25CD8" w:rsidRPr="00CB0718" w:rsidTr="00C25CD8">
        <w:trPr>
          <w:trHeight w:val="451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CD8" w:rsidRPr="00C25CD8" w:rsidRDefault="00C25CD8" w:rsidP="00C25CD8">
            <w:pPr>
              <w:spacing w:after="0"/>
              <w:ind w:left="20" w:firstLine="547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РОД ГЛАГОЛОВ В ПРОШЕДШЕМ ВРЕМЕНИ (2 ч)</w:t>
            </w:r>
          </w:p>
        </w:tc>
      </w:tr>
      <w:tr w:rsidR="00ED0E5E" w:rsidRPr="00CB0718" w:rsidTr="00ED0E5E">
        <w:trPr>
          <w:trHeight w:val="29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27.04.15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Изменение глаголов в прошедшем времени по родам (в единственном числе). Родовые окончания глаголов (-а, </w:t>
            </w:r>
            <w:proofErr w:type="gramStart"/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-о</w:t>
            </w:r>
            <w:proofErr w:type="gramEnd"/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).</w:t>
            </w:r>
          </w:p>
          <w:p w:rsidR="00ED0E5E" w:rsidRPr="00C25CD8" w:rsidRDefault="00ED0E5E" w:rsidP="003F3F85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214—218. РТ: упр. 164, 165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Наблюдать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над изменением глаголов в прошедшем врем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ни по родам в единственном числе.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Образовывать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от н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определённой формы глаголов формы глаголов в проше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шем времени.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род и число глаголов в проше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шем времени. Правильно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писать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родовые окончания глаг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ла в прошедшем времени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(-а, </w:t>
            </w:r>
            <w:proofErr w:type="gramStart"/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-о</w:t>
            </w:r>
            <w:proofErr w:type="gramEnd"/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). Работать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«Орфоэпич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ским словарём» учебника. Правильно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произносить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глаголы в прошедшем времени.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 результаты своей де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тельности.</w:t>
            </w:r>
          </w:p>
        </w:tc>
      </w:tr>
      <w:tr w:rsidR="00ED0E5E" w:rsidRPr="00CB0718" w:rsidTr="00ED0E5E">
        <w:trPr>
          <w:trHeight w:val="29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27.04.15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Изменение глаголов в прошедшем времени по родам (в единственном числе).</w:t>
            </w:r>
          </w:p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219—222. РТ: упр. 166, 167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Правильно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родовые окончания глагола в проше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д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шем времени (-а, </w:t>
            </w:r>
            <w:proofErr w:type="gramStart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-о</w:t>
            </w:r>
            <w:proofErr w:type="gramEnd"/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).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Согласовывать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имя существительное-подлежащее и глагол-сказуемое в роде.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Трансформировать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предложения (записывать глаголы в прошедшем времени),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тему предложений,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устанавливать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последов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тельность предложений, чтобы получился текст,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подбирать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к нему заголовок и записывать составленный текст.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выполненных заданий учебника.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C25CD8" w:rsidRPr="00CB0718" w:rsidTr="00CD6CFA">
        <w:trPr>
          <w:trHeight w:val="425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CD8" w:rsidRPr="00C25CD8" w:rsidRDefault="00C25CD8" w:rsidP="00C25CD8">
            <w:pPr>
              <w:spacing w:after="0"/>
              <w:ind w:left="20" w:firstLine="547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ПРАВОПИСАНИЕ ЧАСТИЦЫ НЕ С ГЛАГОЛАМИ (2 ч)</w:t>
            </w:r>
          </w:p>
        </w:tc>
      </w:tr>
      <w:tr w:rsidR="00ED0E5E" w:rsidRPr="00CB0718" w:rsidTr="00CD6CFA">
        <w:trPr>
          <w:trHeight w:val="22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28.04.15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частицы</w:t>
            </w:r>
            <w:r w:rsidRPr="00C25CD8">
              <w:rPr>
                <w:rFonts w:ascii="Times New Roman" w:eastAsia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не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 глаголами.</w:t>
            </w:r>
          </w:p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223—227. РТ: упр. 168, 169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глаголы с частицей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не, осознавать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значение в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ы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сказыва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ния, имеющего глагол с частицей </w:t>
            </w:r>
            <w:r w:rsidRPr="00CB0718">
              <w:rPr>
                <w:rFonts w:ascii="Times New Roman" w:eastAsia="Times New Roman" w:hAnsi="Times New Roman"/>
                <w:b/>
                <w:iCs/>
                <w:color w:val="0D0D0D"/>
                <w:sz w:val="24"/>
                <w:szCs w:val="24"/>
                <w:lang w:eastAsia="ru-RU"/>
              </w:rPr>
              <w:t>не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Раздельно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сать частицу не с глаголами. Правильно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произносить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голы в прошедшем времени с частицей не.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Составлять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о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будительные предложения, употребляя в них глагол с ч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стицей не.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CD6CFA">
        <w:trPr>
          <w:trHeight w:val="10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05248A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t>29.04.15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частицы не с глаголами. Произношение возвратных глаголов.</w:t>
            </w:r>
          </w:p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228—231. РТ: упр. 170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Default="00ED0E5E" w:rsidP="005A3E46">
            <w:pPr>
              <w:spacing w:after="0"/>
              <w:ind w:left="20"/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Находить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глаголы с частицей не. Раздельно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писать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част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цу </w:t>
            </w:r>
            <w:r w:rsidRPr="00CB0718">
              <w:rPr>
                <w:rFonts w:ascii="Times New Roman" w:eastAsia="Times New Roman" w:hAnsi="Times New Roman"/>
                <w:b/>
                <w:iCs/>
                <w:color w:val="0D0D0D"/>
                <w:sz w:val="24"/>
                <w:szCs w:val="24"/>
                <w:lang w:eastAsia="ru-RU"/>
              </w:rPr>
              <w:t>не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с глаголами.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Обосновывать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написание глаголов с изученными орфограммами.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  <w:p w:rsidR="008126C2" w:rsidRDefault="008126C2" w:rsidP="005A3E46">
            <w:pPr>
              <w:spacing w:after="0"/>
              <w:ind w:left="2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  <w:p w:rsidR="008126C2" w:rsidRDefault="008126C2" w:rsidP="005A3E46">
            <w:pPr>
              <w:spacing w:after="0"/>
              <w:ind w:left="2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  <w:p w:rsidR="008126C2" w:rsidRPr="00CB0718" w:rsidRDefault="008126C2" w:rsidP="005A3E46">
            <w:pPr>
              <w:spacing w:after="0"/>
              <w:ind w:left="2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</w:tc>
      </w:tr>
      <w:tr w:rsidR="00C25CD8" w:rsidRPr="00CB0718" w:rsidTr="00C25CD8">
        <w:trPr>
          <w:trHeight w:val="453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CD8" w:rsidRPr="008126C2" w:rsidRDefault="00C25CD8" w:rsidP="00C25CD8">
            <w:pPr>
              <w:spacing w:after="0"/>
              <w:ind w:left="20" w:firstLine="547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8126C2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lastRenderedPageBreak/>
              <w:t>ОБОБЩЕНИЕ ЗНАНИЙ О ГЛАГОЛЕ (4 ч)</w:t>
            </w:r>
          </w:p>
        </w:tc>
      </w:tr>
      <w:tr w:rsidR="00ED0E5E" w:rsidRPr="00CB0718" w:rsidTr="00C25CD8">
        <w:trPr>
          <w:trHeight w:val="19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30.04.15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Обобщение знаний о глаголе.</w:t>
            </w:r>
          </w:p>
          <w:p w:rsidR="00ED0E5E" w:rsidRPr="00C25CD8" w:rsidRDefault="00ED0E5E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232—234. РТ: упр. 171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Работать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 памяткой 3 «Порядок разбора глагола». Пол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зуясь памяткой 3,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разбирать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глагол как часть речи.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Опред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е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изученные грамматические признаки глагола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правильность их выделения.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Составлять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текст по рисунку.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ED0E5E">
        <w:trPr>
          <w:trHeight w:val="1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05.05.15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Обобщение знаний о глаголе.</w:t>
            </w:r>
          </w:p>
          <w:p w:rsidR="00ED0E5E" w:rsidRPr="00C25CD8" w:rsidRDefault="00ED0E5E" w:rsidP="005A3E46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235, 236. РТ: упр. 172, 173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Определять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роль глаголов в тексте.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Обосновывать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пр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вильность выполняемых заданий в упражнениях учебника.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ED0E5E" w:rsidRPr="00CB0718" w:rsidTr="00ED0E5E">
        <w:trPr>
          <w:trHeight w:val="12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06.05.15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3A" w:rsidRPr="00C25CD8" w:rsidRDefault="0048103A" w:rsidP="005A3E46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Обобщение знаний о глаголе.</w:t>
            </w:r>
          </w:p>
          <w:p w:rsidR="00ED0E5E" w:rsidRPr="00C25CD8" w:rsidRDefault="00ED0E5E" w:rsidP="005A3E46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рубрика «Проверь себя», с. 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Понимать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сохранять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Адекватно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выполненных заданий рубрики «Проверь себя».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результаты своей де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я</w:t>
            </w: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тельности</w:t>
            </w:r>
          </w:p>
        </w:tc>
      </w:tr>
      <w:tr w:rsidR="00ED0E5E" w:rsidRPr="00CB0718" w:rsidTr="00ED0E5E">
        <w:trPr>
          <w:trHeight w:val="1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07.05.15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Понимать 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сохранять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в памяти учебную задачу урока.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Контролировать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правильность записи текста диктанта, находить неправильно написанные слова и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исправлять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недочёты и ошибки. </w:t>
            </w:r>
            <w:r w:rsidRPr="00CB0718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ь</w:t>
            </w:r>
            <w:r w:rsidRPr="00CB0718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  <w:lang w:eastAsia="ru-RU"/>
              </w:rPr>
              <w:t>ности</w:t>
            </w:r>
          </w:p>
        </w:tc>
      </w:tr>
      <w:tr w:rsidR="00C25CD8" w:rsidRPr="00CB0718" w:rsidTr="00C25CD8">
        <w:trPr>
          <w:trHeight w:val="566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CD8" w:rsidRPr="00CB0718" w:rsidRDefault="00C25CD8" w:rsidP="00C25CD8">
            <w:pPr>
              <w:spacing w:after="0"/>
              <w:ind w:left="20" w:firstLine="547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По</w:t>
            </w:r>
            <w:bookmarkStart w:id="2" w:name="_GoBack"/>
            <w:bookmarkEnd w:id="2"/>
            <w:r w:rsidRPr="00CB071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вторение (15 ч)</w:t>
            </w:r>
          </w:p>
        </w:tc>
      </w:tr>
      <w:tr w:rsidR="00ED0E5E" w:rsidRPr="00CB0718" w:rsidTr="00C25CD8">
        <w:trPr>
          <w:trHeight w:val="9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12.05.15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Части речи.</w:t>
            </w:r>
          </w:p>
          <w:p w:rsidR="0048103A" w:rsidRPr="00C25CD8" w:rsidRDefault="0048103A" w:rsidP="005A3E46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над ошибками.</w:t>
            </w:r>
          </w:p>
          <w:p w:rsidR="00ED0E5E" w:rsidRPr="00C25CD8" w:rsidRDefault="00ED0E5E" w:rsidP="005A3E46">
            <w:pPr>
              <w:spacing w:after="0"/>
              <w:ind w:left="2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Учебник: упр. 237—241. РТ: упр. 174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ED0E5E" w:rsidRPr="00CB0718" w:rsidTr="00C25CD8">
        <w:trPr>
          <w:trHeight w:val="1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5248A" w:rsidP="005A3E4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13.05.15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4D0B02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pacing w:val="2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Подробное изложение повествовательного текста или сочинение на тему «У Вечного огня».</w:t>
            </w:r>
          </w:p>
          <w:p w:rsidR="00ED0E5E" w:rsidRPr="00C25CD8" w:rsidRDefault="00ED0E5E" w:rsidP="005A3E46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242—244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ED0E5E" w:rsidRPr="00CB0718" w:rsidTr="00ED0E5E">
        <w:trPr>
          <w:trHeight w:val="16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05248A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t>14.05.15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Предложения по цели высказывания и по интонации. Имя прилагательное. Правоп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сание родовых окончаний имён прилаг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тельных.</w:t>
            </w:r>
          </w:p>
          <w:p w:rsidR="00ED0E5E" w:rsidRPr="00C25CD8" w:rsidRDefault="00ED0E5E" w:rsidP="005A3E46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245—248. РТ: упр. 175, 176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ED0E5E" w:rsidRPr="00CB0718" w:rsidTr="00C25CD8">
        <w:trPr>
          <w:trHeight w:val="6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05248A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t>18.05.15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Имя числительное. Имя существительное.</w:t>
            </w:r>
          </w:p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249—251, 253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B071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ED0E5E" w:rsidRPr="00CB0718" w:rsidTr="00ED0E5E">
        <w:trPr>
          <w:trHeight w:val="16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05248A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t>18.05.15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ED0E5E" w:rsidP="005A3E46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изученными орф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граммами. Письмо текста под диктовку. Разбор предложения по членам предлож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ния.</w:t>
            </w:r>
          </w:p>
          <w:p w:rsidR="00ED0E5E" w:rsidRPr="00C25CD8" w:rsidRDefault="00ED0E5E" w:rsidP="005A3E46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</w:t>
            </w:r>
            <w:r w:rsidR="008C7A4D"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чебник: упр. 252, 254,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ED0E5E" w:rsidRPr="00CB0718" w:rsidTr="00ED0E5E">
        <w:trPr>
          <w:trHeight w:val="16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05248A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t>19.05.15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4D" w:rsidRPr="00C25CD8" w:rsidRDefault="008C7A4D" w:rsidP="008C7A4D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изученными орф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граммами. Письмо текста под диктовку. Разбор предложения по членам предлож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ния.</w:t>
            </w:r>
          </w:p>
          <w:p w:rsidR="00ED0E5E" w:rsidRPr="00C25CD8" w:rsidRDefault="008C7A4D" w:rsidP="008C7A4D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 255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ED0E5E" w:rsidRPr="00CB0718" w:rsidTr="00C25CD8">
        <w:trPr>
          <w:trHeight w:val="13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05248A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t>20.05.15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4D" w:rsidRPr="00C25CD8" w:rsidRDefault="008C7A4D" w:rsidP="008C7A4D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изученными орф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граммами. Письмо поэтических строк под диктовку.</w:t>
            </w:r>
          </w:p>
          <w:p w:rsidR="00ED0E5E" w:rsidRPr="00C25CD8" w:rsidRDefault="008C7A4D" w:rsidP="008C7A4D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256—259. РТ: упр. 177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ED0E5E" w:rsidRPr="00CB0718" w:rsidTr="00C25CD8">
        <w:trPr>
          <w:trHeight w:val="9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05248A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21.05.15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A4D" w:rsidRPr="00C25CD8" w:rsidRDefault="008C7A4D" w:rsidP="008C7A4D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Однокоренные слова. Звуки речи и звуки природы. Правописание имён собственных.</w:t>
            </w:r>
          </w:p>
          <w:p w:rsidR="00ED0E5E" w:rsidRPr="00C25CD8" w:rsidRDefault="008C7A4D" w:rsidP="008C7A4D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 РТ: упр. 178, 179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ED0E5E" w:rsidRPr="00CB0718" w:rsidTr="00C25CD8">
        <w:trPr>
          <w:trHeight w:val="9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05248A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t>25.05.15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4D" w:rsidRPr="00C25CD8" w:rsidRDefault="008C7A4D" w:rsidP="008C7A4D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Однокоренные слова. Звуки речи и звуки природы. Правописание имён собственных.</w:t>
            </w:r>
          </w:p>
          <w:p w:rsidR="00ED0E5E" w:rsidRPr="00C25CD8" w:rsidRDefault="008C7A4D" w:rsidP="008C7A4D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Учебник: упр. 265—267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041C87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ED0E5E" w:rsidRPr="00CB0718" w:rsidTr="00ED0E5E">
        <w:trPr>
          <w:trHeight w:val="4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05248A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t>25.05.15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5B7F6D" w:rsidRDefault="00ED0E5E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25CD8" w:rsidRDefault="008C7A4D" w:rsidP="005A3E46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8C7A4D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E" w:rsidRPr="00CB0718" w:rsidRDefault="00ED0E5E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8C7A4D" w:rsidRPr="00CB0718" w:rsidTr="00ED0E5E">
        <w:trPr>
          <w:trHeight w:val="4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4D" w:rsidRPr="005B7F6D" w:rsidRDefault="008C7A4D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t>26.05.15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4D" w:rsidRPr="005B7F6D" w:rsidRDefault="008C7A4D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4D" w:rsidRPr="00C25CD8" w:rsidRDefault="008C7A4D" w:rsidP="005A3E46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4D" w:rsidRPr="00CB0718" w:rsidRDefault="008C7A4D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4D" w:rsidRPr="00CB0718" w:rsidRDefault="008C7A4D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8C7A4D" w:rsidRPr="00CB0718" w:rsidTr="00ED0E5E">
        <w:trPr>
          <w:trHeight w:val="4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4D" w:rsidRPr="005B7F6D" w:rsidRDefault="008C7A4D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t>27.05.15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4D" w:rsidRPr="005B7F6D" w:rsidRDefault="008C7A4D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4D" w:rsidRPr="00C25CD8" w:rsidRDefault="00741F38" w:rsidP="008416C5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Контрольная работа</w:t>
            </w:r>
            <w:r w:rsidR="008C7A4D"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4D" w:rsidRPr="00CB0718" w:rsidRDefault="008C7A4D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4D" w:rsidRPr="00CB0718" w:rsidRDefault="008C7A4D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8C7A4D" w:rsidRPr="00CB0718" w:rsidTr="00ED0E5E">
        <w:trPr>
          <w:trHeight w:val="4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4D" w:rsidRPr="005B7F6D" w:rsidRDefault="008C7A4D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t>28.05.15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4D" w:rsidRPr="005B7F6D" w:rsidRDefault="008C7A4D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F6D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4D" w:rsidRPr="00C25CD8" w:rsidRDefault="008C7A4D" w:rsidP="008416C5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4D" w:rsidRPr="00CB0718" w:rsidRDefault="008C7A4D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4D" w:rsidRPr="00CB0718" w:rsidRDefault="008C7A4D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8C7A4D" w:rsidRPr="00CB0718" w:rsidTr="00ED0E5E">
        <w:trPr>
          <w:trHeight w:val="4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4D" w:rsidRPr="005B7F6D" w:rsidRDefault="008C7A4D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4D" w:rsidRPr="005B7F6D" w:rsidRDefault="008C7A4D" w:rsidP="005B7F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4D" w:rsidRPr="00C25CD8" w:rsidRDefault="008C7A4D" w:rsidP="008C7A4D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C25CD8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4D" w:rsidRPr="00CB0718" w:rsidRDefault="008C7A4D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4D" w:rsidRPr="00CB0718" w:rsidRDefault="008C7A4D" w:rsidP="005A3E46">
            <w:pPr>
              <w:spacing w:after="0"/>
              <w:ind w:left="20" w:firstLine="54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</w:tbl>
    <w:p w:rsidR="0023795E" w:rsidRDefault="0023795E"/>
    <w:sectPr w:rsidR="0023795E" w:rsidSect="00CD6C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63" w:rsidRDefault="007B3363" w:rsidP="00BC7A92">
      <w:pPr>
        <w:spacing w:after="0" w:line="240" w:lineRule="auto"/>
      </w:pPr>
      <w:r>
        <w:separator/>
      </w:r>
    </w:p>
  </w:endnote>
  <w:endnote w:type="continuationSeparator" w:id="0">
    <w:p w:rsidR="007B3363" w:rsidRDefault="007B3363" w:rsidP="00BC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57188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F4043" w:rsidRPr="00CD6CFA" w:rsidRDefault="002F4043">
        <w:pPr>
          <w:pStyle w:val="ab"/>
          <w:jc w:val="right"/>
          <w:rPr>
            <w:rFonts w:ascii="Times New Roman" w:hAnsi="Times New Roman"/>
            <w:sz w:val="28"/>
            <w:szCs w:val="28"/>
          </w:rPr>
        </w:pPr>
        <w:r w:rsidRPr="00CD6CFA">
          <w:rPr>
            <w:rFonts w:ascii="Times New Roman" w:hAnsi="Times New Roman"/>
            <w:sz w:val="28"/>
            <w:szCs w:val="28"/>
          </w:rPr>
          <w:fldChar w:fldCharType="begin"/>
        </w:r>
        <w:r w:rsidRPr="00CD6CF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D6CFA">
          <w:rPr>
            <w:rFonts w:ascii="Times New Roman" w:hAnsi="Times New Roman"/>
            <w:sz w:val="28"/>
            <w:szCs w:val="28"/>
          </w:rPr>
          <w:fldChar w:fldCharType="separate"/>
        </w:r>
        <w:r w:rsidR="008126C2">
          <w:rPr>
            <w:rFonts w:ascii="Times New Roman" w:hAnsi="Times New Roman"/>
            <w:noProof/>
            <w:sz w:val="28"/>
            <w:szCs w:val="28"/>
          </w:rPr>
          <w:t>68</w:t>
        </w:r>
        <w:r w:rsidRPr="00CD6C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F4043" w:rsidRDefault="002F40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63" w:rsidRDefault="007B3363" w:rsidP="00BC7A92">
      <w:pPr>
        <w:spacing w:after="0" w:line="240" w:lineRule="auto"/>
      </w:pPr>
      <w:r>
        <w:separator/>
      </w:r>
    </w:p>
  </w:footnote>
  <w:footnote w:type="continuationSeparator" w:id="0">
    <w:p w:rsidR="007B3363" w:rsidRDefault="007B3363" w:rsidP="00BC7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B404CBC"/>
    <w:multiLevelType w:val="hybridMultilevel"/>
    <w:tmpl w:val="10060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A6714"/>
    <w:multiLevelType w:val="hybridMultilevel"/>
    <w:tmpl w:val="6AEEC6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1B7ED6"/>
    <w:multiLevelType w:val="hybridMultilevel"/>
    <w:tmpl w:val="72CEEB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AC0989"/>
    <w:multiLevelType w:val="hybridMultilevel"/>
    <w:tmpl w:val="ED7AF1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221FB1"/>
    <w:multiLevelType w:val="hybridMultilevel"/>
    <w:tmpl w:val="0FD0D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69330C"/>
    <w:multiLevelType w:val="multilevel"/>
    <w:tmpl w:val="00000000"/>
    <w:lvl w:ilvl="0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367CAF"/>
    <w:multiLevelType w:val="multilevel"/>
    <w:tmpl w:val="00000000"/>
    <w:lvl w:ilvl="0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</w:abstractNum>
  <w:abstractNum w:abstractNumId="11">
    <w:nsid w:val="446479B4"/>
    <w:multiLevelType w:val="hybridMultilevel"/>
    <w:tmpl w:val="6C6A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472D5"/>
    <w:multiLevelType w:val="hybridMultilevel"/>
    <w:tmpl w:val="FDC65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0F78D3"/>
    <w:multiLevelType w:val="hybridMultilevel"/>
    <w:tmpl w:val="011E2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83B47F5"/>
    <w:multiLevelType w:val="multilevel"/>
    <w:tmpl w:val="00000000"/>
    <w:lvl w:ilvl="0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14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13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50"/>
    <w:rsid w:val="00041C87"/>
    <w:rsid w:val="0005248A"/>
    <w:rsid w:val="000A603E"/>
    <w:rsid w:val="000B262D"/>
    <w:rsid w:val="00101F79"/>
    <w:rsid w:val="00110FAA"/>
    <w:rsid w:val="00130412"/>
    <w:rsid w:val="00204AEF"/>
    <w:rsid w:val="002120B8"/>
    <w:rsid w:val="0023795E"/>
    <w:rsid w:val="00242ACA"/>
    <w:rsid w:val="002E6BBC"/>
    <w:rsid w:val="002F4043"/>
    <w:rsid w:val="00313108"/>
    <w:rsid w:val="00352725"/>
    <w:rsid w:val="003550F3"/>
    <w:rsid w:val="00384711"/>
    <w:rsid w:val="003F3F85"/>
    <w:rsid w:val="003F56C2"/>
    <w:rsid w:val="0048103A"/>
    <w:rsid w:val="004D0B02"/>
    <w:rsid w:val="00527F81"/>
    <w:rsid w:val="005643ED"/>
    <w:rsid w:val="005654EC"/>
    <w:rsid w:val="005A3E46"/>
    <w:rsid w:val="005B7F6D"/>
    <w:rsid w:val="00612C02"/>
    <w:rsid w:val="00626E65"/>
    <w:rsid w:val="00644050"/>
    <w:rsid w:val="00741F38"/>
    <w:rsid w:val="007B3363"/>
    <w:rsid w:val="008126C2"/>
    <w:rsid w:val="008416C5"/>
    <w:rsid w:val="008C2FA5"/>
    <w:rsid w:val="008C7A4D"/>
    <w:rsid w:val="00927310"/>
    <w:rsid w:val="009C30B0"/>
    <w:rsid w:val="009C6BFC"/>
    <w:rsid w:val="00A167AC"/>
    <w:rsid w:val="00B43AA5"/>
    <w:rsid w:val="00BC7A92"/>
    <w:rsid w:val="00C069A7"/>
    <w:rsid w:val="00C25CD8"/>
    <w:rsid w:val="00CD6CFA"/>
    <w:rsid w:val="00D142CD"/>
    <w:rsid w:val="00EA5A21"/>
    <w:rsid w:val="00ED0E5E"/>
    <w:rsid w:val="00F4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7A9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7A9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7A92"/>
    <w:rPr>
      <w:vertAlign w:val="superscript"/>
    </w:rPr>
  </w:style>
  <w:style w:type="paragraph" w:customStyle="1" w:styleId="u-2-msonormal">
    <w:name w:val="u-2-msonormal"/>
    <w:basedOn w:val="a"/>
    <w:rsid w:val="008C2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Стиль"/>
    <w:rsid w:val="008C2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8C2FA5"/>
  </w:style>
  <w:style w:type="character" w:customStyle="1" w:styleId="c11">
    <w:name w:val="c11"/>
    <w:rsid w:val="008C2FA5"/>
  </w:style>
  <w:style w:type="paragraph" w:styleId="a7">
    <w:name w:val="No Spacing"/>
    <w:uiPriority w:val="1"/>
    <w:qFormat/>
    <w:rsid w:val="008416C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D6CF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6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6CF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D6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6C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7A9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7A9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7A92"/>
    <w:rPr>
      <w:vertAlign w:val="superscript"/>
    </w:rPr>
  </w:style>
  <w:style w:type="paragraph" w:customStyle="1" w:styleId="u-2-msonormal">
    <w:name w:val="u-2-msonormal"/>
    <w:basedOn w:val="a"/>
    <w:rsid w:val="008C2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Стиль"/>
    <w:rsid w:val="008C2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8C2FA5"/>
  </w:style>
  <w:style w:type="character" w:customStyle="1" w:styleId="c11">
    <w:name w:val="c11"/>
    <w:rsid w:val="008C2FA5"/>
  </w:style>
  <w:style w:type="paragraph" w:styleId="a7">
    <w:name w:val="No Spacing"/>
    <w:uiPriority w:val="1"/>
    <w:qFormat/>
    <w:rsid w:val="008416C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D6CF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6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6CF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D6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6C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8402-5414-438F-A054-991A7ECD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15005</Words>
  <Characters>85533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Stas</cp:lastModifiedBy>
  <cp:revision>29</cp:revision>
  <dcterms:created xsi:type="dcterms:W3CDTF">2013-08-09T10:04:00Z</dcterms:created>
  <dcterms:modified xsi:type="dcterms:W3CDTF">2014-10-03T03:58:00Z</dcterms:modified>
</cp:coreProperties>
</file>